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9a8d" w14:textId="a7f9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акима Журынского сельского округа Мугалжарского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Журынского сельского округа Мугалжарского района Актюбинской области от 15 марта 2017 года № 8. Зарегистрировано Департаментом юстиции Актюбинской области 12 апреля 2017 года № 5427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Журынского селького округа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изменения в некоторые решения акима Журынского сельского округа Мугалжарского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Журынского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Абдірзақ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Журынского сельского округа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2017 года № 08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изменения в некоторые решения акима Журынского сельского округа Мугалжарского района: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1)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Журынского сельского округа Мугалжарского района от 20 ноября 2008 года № 12 "О присвоении наименования улице села Кубелей Журынского сельского округа Мугалжарского района" (зарегистрированное в реестре государственной регистрации нормативных правовых актов № 3-9-75, опубликованное 10 декабря 2008 года в районной газете "Мұғалжар"):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преамбулу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аким Журынского сельского округа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 w:val="false"/>
          <w:i w:val="false"/>
          <w:color w:val="000000"/>
          <w:sz w:val="28"/>
        </w:rPr>
        <w:t xml:space="preserve">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Журынского сельского округа Мугалжарского района от 20 ноября 2008 года № 13 "О присвоении наименования улице села Колденен Темир Журынского сельского округа Мугалжарского района" (зарегистрированное в реестре государственной регистрации нормативных правовых актов № 3-9-76, опубликованное 10 декабря 2008 года в районной газете "Мұғалжар"):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преамбулу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аким Журынского сельского округа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Журынского сельского округа Мугалжарского района от 20 ноября 2008 года № 14 "О присвоении наименования улице станции Изембет Журынского сельского округа Мугалжарского района" (зарегистрированное в реестре государственной регистрации нормативных правовых актов за № 3-9-77, опубликованное 10 декабря 2008 года в районной газете "Мұғалжар"):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заголовок решения на казахском языке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"Мұғалжар ауданы Жұрын ауылдық округі Изембет бекетінің көшесіне атау беру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преамбулу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аким Журынского сельского округа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Журынского сельского округа Мугалжарского района от 20 ноября 2008 года № 15 "О присвоении наименования улицам села Тажрибе Журынского сельского округа Мугалжарского района" (зарегистрированное в реестре государственной регистрации нормативных правовых актов за № 3-9-78, опубликованное 10 декабря 2008 года в районной газете "Мұғалжар"):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преамбулу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аким Журынского сельского округа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Журынского сельского округа Мугалжарского района от 20 ноября 2008 года № 16 "О присвоении наименования улице разъезда № 53 Талдысай Журынского сельского округа" (зарегистрированное в реестре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регистрации нормативных правовых актов № 3-9-79, опубликованное 10 декабря 2008 года в районной газете "Мұғалжар"):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заголовок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 присвоении наименования улице разъезда № 53 Журынского сельского округа Мугалжарского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преамбулу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аким Журынского сельского округа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 w:val="false"/>
          <w:i w:val="false"/>
          <w:color w:val="000000"/>
          <w:sz w:val="28"/>
        </w:rPr>
        <w:t xml:space="preserve">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всему тексту слово "Талдысай"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Журынского сельского округа Мугалжарского района от 20 сентября 2011 года № 30 "О присвоении наименований безымянным улицам в селе Журын Журынского сельского округа Мугалжарского района" (зарегистрированное в реестре государственной регистрации нормативных правовых актов за № 3-9-150, опубликованное 26 октября 2011 года в районной газете "Мұғалжар"):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реквизитах решения на русском языке слово "аульного" заменить соответственно словом "сельского";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преамбулу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жителей села Журын, аким Журынского сельского округа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 w:val="false"/>
          <w:i w:val="false"/>
          <w:color w:val="000000"/>
          <w:sz w:val="28"/>
        </w:rPr>
        <w:t xml:space="preserve">:".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