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ac56" w14:textId="8fda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признаний утратившим силу решения акима Кумжарганского сельского округа от 15 августа 2016 года № 08 "Об установлении ограничительных мероприятий на территории села Бирлик Кумжарганского сельского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Кумжарганского сельского округа Мугалжарского района Актюбинской области от 19 октября 2017 года № 10. Зарегистрировано Департаментом юстиции Актюбинской области 1 ноября 2017 года № 5686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Казакстан от 23 января 2001 года "О местном государственном управлении и самоуправлении в Республики Казакстан",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Казакстан от 10 июля 2002 года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Казакстан от 29 августа 2017 года № 11-26/103, аким Кумжарганского сельского округа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Бирлик Кумжарганского сельского округа Мугалжарского района, в связи с проведением комплекса ветеринарных мероприятий по ликвидации заболевания бруцеллез среди мелкого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Кумжарганского сельского округа Мугалжарского района от 15 августа 2016 года № 8 "Об установлении ограничительных мероприятий на территории села Бирлик Кумжарганского сельского округа Мугалжарского района" (зарегистрированное в реестре государственной регистрации нормативных правовых актов за № 5038, опубликованное 08 сентября 2016 года газета "Мұғалжар").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Кумжарганского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Ургенишбаев Р.К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