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80b4" w14:textId="49e8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19 декабря 2008 года № 84 "Жер салығының базалық ставкасын бекіту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17 февраля 2017 года № 82. Зарегистрировано Департаментом юстиции Актюбинской области 6 марта 2017 года № 5287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со </w:t>
      </w:r>
      <w:r>
        <w:rPr>
          <w:rFonts w:ascii="Times New Roman"/>
          <w:b w:val="false"/>
          <w:i w:val="false"/>
          <w:color w:val="000000"/>
          <w:sz w:val="28"/>
        </w:rPr>
        <w:t>статьями 382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Темирского районного маслихата от 19 декабря 2008 года № 84 "Жер салығының базалық ставкасын бекіту туралы" (зарегистрированное в реестре государственной регистрации нормативных правовых актов № 3–10–92, опубликованное 29 января 2009 года в газете "Темір")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заголовке, по всему тексту и в приложении № 1 указанного решения на казахском языке слова "ставкасын", "ставкалары", "ставкасы", "бекітілсін", "№ 1 қосымшаға", "№ 1 қосымша", "алаңға" заменить словами "мөлшерлемесін", "мөлшерлемелері", "мөлшері", "төмендетілсін", "қосымшаға", "қосымша", "жер учаскелеріне";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пункт 2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Жер салығының мөлшерлемелері Қазақстан Республикасының "Салық және бюджетке төленетін басқа да міндетті төлемдер туралы (Салық кодексі)" Кодексінің 379, 381 және 383 баптарында белгіленген жер салығының базалық мөлшерлемелерінен елу пайызға жоғарылатылсын.";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