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a179" w14:textId="744a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17 февраля 2017 года № 89. Зарегистрировано Департаментом юстиции Актюбинской области 14 марта 2017 года № 5316. Утратило силу решением маслихата Темирского района Актюбинской области от 2 марта 2018 года № 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Темирского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14637)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Темирского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 марта 2016 года № 332 "Об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маслихата"" (зарегистрированное в реестре государственной регистрации нормативных правовых актов № 4848, опубликованное 29 апреля 2016 года в газете "Темір").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Темирского районного маслихата от 17 февраля 2017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 административных государственных служащих корпуса "Б" государственного учреждения "Аппарат Темирского районного маслихата"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Темирского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Темирского районного маслихата" (далее – служащие корпуса "Б").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государственного учреждения "Аппарат Темирского районного маслихата"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случае,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присутствуют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районного маслихата путем внесения изменений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В случае равенства количества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функциональные обязанности которого входит ведение работы кадровой службы (далее – главный специалист аппарата маслихата). Секретарь Комиссии по оценке не принимает участие в голосовании.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 и они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секретарю комиссии по оценке. Второй экземпляр находится у руководителя структурного подразделения служащего корпуса "Б".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аппарата маслихата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 за десять календарных дней до начала проведения оценки обеспечивает своевременное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самостоятельно, исходя из своей отраслевой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Интранет–портале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главного специалиста аппарата маслихата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аппарата маслихата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руководит сведений о нарушении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"неудовлетворительно"; от 80 до 105 (включительно) баллов – "удовлетворительно"; от 106 до 130 (включительно) баллов – "эффективно"; свыше 130 баллов – "превосходно".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аппарата маслихата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= 0,4*∑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>+0,6*∑ 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кв.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"неудовлетворительно" (менее 80 баллов) – 2 балла,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"превосходно" (свыше 130 баллов) – 5 баллов;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– оценка выполнения индивидуального плана работы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 от 3 до 3,9 баллов – "удовлетворительно"; от 4 до 4,9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Главный специалист аппарата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заполненные оценочные листы;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должностная инструкция служащего корпуса "Б";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аппарата маслихата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у главного специалиста аппарата маслихата.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имеет право обжаловать результаты оценки в суде.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основанием для принятия решений по обучению и выплате бонусов.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по результатам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Темирского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 _________________________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целевых показателей должно быть не более четырех, из них не менее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месяц__________________ число, месяц_____________________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Темирского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служащего:______________________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261"/>
        <w:gridCol w:w="1754"/>
        <w:gridCol w:w="1671"/>
        <w:gridCol w:w="1925"/>
        <w:gridCol w:w="1671"/>
        <w:gridCol w:w="1672"/>
        <w:gridCol w:w="405"/>
      </w:tblGrid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фактах нарушения исполнитель-ской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месяц __________________ число, месяц_____________________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Темирского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      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месяц__________________ число, месяц_____________________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Темирского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1"/>
        <w:gridCol w:w="2912"/>
        <w:gridCol w:w="2391"/>
        <w:gridCol w:w="3254"/>
        <w:gridCol w:w="1352"/>
      </w:tblGrid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число, месяц_____________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инициалы, подпись)      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число, месяц_____________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число, месяц____________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      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