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2b25" w14:textId="c602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Темирском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14 июня 2017 года № 110. Зарегистрировано Департаментом юстиции Актюбинской области 17 июля 2017 года № 5599. Утратило силу решением Темирского районного маслихата Актюбинской области от 11 марта 2024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Темирского районного маслихата Актюбинской области от 11.03.2024 № 163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Темирского районного маслихата Актюбинской области от 10.01.2019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Темирском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Темирского районного маслихата от 14 июня 2017 года № 110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Темирском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Темирского районного маслихата Актюбинской области от 10.01.2019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24.04.2023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"Темирский районный отдел занятости и социальных программ" (далее – уполномоченный орган).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24.04.2023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"Государственную корпорацию "Правительство для граждан" (далее – Государственная корпорация) или на веб–портал "электронного правительства" за назначением жилищной помощи один раз в квартал.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Темирского районного маслихата Актюбинской области 30.10.2020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30.10.2020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начала месяца подачи заявления на текущий квартал.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Темирского районного маслихата Актюбинской области 30.10.2020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заявлений и выдача результатов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16 октября 2020 года № 539 "Об утверждении Правил по оказанию государственной услуги "Назначение жилищной помощи", зарегистрированное в Реестре государственной регистрации нормативных правовых актов № 21500.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Темирского районного маслихата Актюбинской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10 настоящего Размера и порядка оказания жилищной помощи в Темирском районе.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Темирского районного маслихата Актюбинской области от 30.10.2020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30.03.2021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Темирского районного маслихата Актюбинской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малообеспеченным семьям (гражданам) производится в соответствии нижеследующими нормами: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мерами, составляет восемнадцать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140 киловатт,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и более человек – 210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 потребления газа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потребления твердого топлива (угля) на отопительный сезон: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3-х человек в месяц – 0,5 тонны;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в месяц – 1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жилища из государственного жилищного фонда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вывоз бытовых отходов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канализации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водоснабжения – емемесячно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компенсация повышения тарифов абонентской платы за оказание услуг телекоммуникаций,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Темирского районного маслихата Актюбинской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