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6dfe82" w14:textId="06dfe8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районного маслихата от 20 декабря 2016 года № 56 "Об утверждении бюджета Темирского района на 2017–2019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Темирского района Актюбинской области от 11 июля 2017 года № 128. Зарегистрировано Департаментом юстиции Актюбинской области 28 июля 2017 года № 5621. Срок действия решения - до 1 января 2018 года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Темирский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Темирского районного маслихата от 20 декабря 2016 года № 56 "Об утверждении бюджета Темирского района на 2017–2019 годы" (зарегистрированное в реестре государственной регистрации нормативных правовых актов № 5202, опубликованное 20 января 2017 года в газете "Темір") следующие изменения и дополнения: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цифры "4 938 787" заменить цифрами "5 100 585,3", в том числе по: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цифры "2 970 589" заменить цифрами "3 108 589";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цифры "1 858 787" заменить цифрами "1 882 585,3";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 цифры "4 971 340,9" заменить цифрами "5 133 139,2";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10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 втором абзаце: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"34 837" заменить цифрами "59 127";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третьем абзаце: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"38 153" заменить цифрами "33 955";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четвертом абзаце: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"175 048" заменить цифрами "162 070";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шестом абзаце: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"10 000" заменить цифрами "8 000";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дополнить абзацем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текущий ремонт организаций культуры – 12 986 тысяч тенге;</w:t>
      </w:r>
    </w:p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 втором абзаце: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"76 433" заменить цифрами "85 144";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третьем абзаце: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"19 862" заменить цифрами "29 368";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четвертом абзаце: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"178 000" заменить цифрами "161 481,3";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пятом абзаце: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"8 000" заменить цифрами "7 000";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дополнить абзацем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развитие систем водоснабжения и водоотведения в населенных пунктах – 5 000 тысяч тенге.</w:t>
      </w:r>
    </w:p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2017 года.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Темирского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ЕСКАЛИЕВ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Темирского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ИЗБАСОВ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районного маслихата от 11 июля 2017 года № 128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районного маслихата от 20 декабря 2016 года № 56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Темирского района на 2017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6"/>
        <w:gridCol w:w="1235"/>
        <w:gridCol w:w="796"/>
        <w:gridCol w:w="5369"/>
        <w:gridCol w:w="410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7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5100585,3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3108589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275581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275581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253523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253523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2559552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2495600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58962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14742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3327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Фиксированный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5191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5191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93811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93811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93811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1882585,3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Трансферты, поступаемые из вышестоящих органов государственного управления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1882585,3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Трансферты, поступаемые из областного бюджета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1882585,3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6"/>
        <w:gridCol w:w="846"/>
        <w:gridCol w:w="1451"/>
        <w:gridCol w:w="1150"/>
        <w:gridCol w:w="5195"/>
        <w:gridCol w:w="281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(тысяч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тенге)</w:t>
            </w:r>
          </w:p>
        </w:tc>
      </w:tr>
      <w:tr>
        <w:trPr>
          <w:trHeight w:val="30" w:hRule="atLeast"/>
        </w:trPr>
        <w:tc>
          <w:tcPr>
            <w:tcW w:w="8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5133139,2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475132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407379,8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23431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22031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144819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120309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24510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239129,8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229371,8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9758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19214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19214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18625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14449,2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14449,2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14123,2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34089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13089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12927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12087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1172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1172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1172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 по чрезвычайным ситуациям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10915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10915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8905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3172805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252069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252069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192942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59127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2626717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2541391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2440492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100899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78326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образования для детей и юношества по спорту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78326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294019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294019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14584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61100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23598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Ежемесячные выплаты денежных средств опекунам (попечителям) на содержание ребенка-сироты (детей-сирот) и ребенка (детей), оставшегося без попечения родителей 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187657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294340,9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35299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30486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28486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Өрлеу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4813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4813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236000,9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10353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10353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225647,9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105068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ветеринарии, проживающим в сельской местности в соответствии с законодательством Республики Казахстан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72408,9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инвалидов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13897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18724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23041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23041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21674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1166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372539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294919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291419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90290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201129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35620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33820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33820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4458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299408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161694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161694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161694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18775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18775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12031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2284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59394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53894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53794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59545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33543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11353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21800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26002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14427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10825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132278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100873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12976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сельского хозяйства 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12468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87897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ветеринарии 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9841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1637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66057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11392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11392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20013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20013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20013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11559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11559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11559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10897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277810,3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277810,3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277810,3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161481,3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5817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110512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46678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8768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8768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8648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37910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20810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20810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17100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38502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38502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38502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18996,3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Трансферты, выдаваемые органам местного самоуправления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19505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Кахахстан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ІІІ.Чистое бюджетное кредитование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314027,4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331849,4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297813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297813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297813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реконструкцию и строительство систем тепло-, водоснабжения и водоотведения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297813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34036,4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34036,4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34036,4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34036,4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3"/>
        <w:gridCol w:w="2084"/>
        <w:gridCol w:w="1343"/>
        <w:gridCol w:w="3210"/>
        <w:gridCol w:w="432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13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17822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17822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17822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1"/>
        <w:gridCol w:w="271"/>
        <w:gridCol w:w="271"/>
        <w:gridCol w:w="271"/>
        <w:gridCol w:w="4396"/>
        <w:gridCol w:w="682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- 346 581,3</w:t>
            </w:r>
          </w:p>
        </w:tc>
      </w:tr>
      <w:tr>
        <w:trPr>
          <w:trHeight w:val="30" w:hRule="atLeast"/>
        </w:trPr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бюджета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346 581,3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78"/>
        <w:gridCol w:w="2294"/>
        <w:gridCol w:w="1478"/>
        <w:gridCol w:w="1478"/>
        <w:gridCol w:w="557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5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14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331848</w:t>
            </w:r>
          </w:p>
        </w:tc>
      </w:tr>
      <w:tr>
        <w:trPr>
          <w:trHeight w:val="30" w:hRule="atLeast"/>
        </w:trPr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331848</w:t>
            </w:r>
          </w:p>
        </w:tc>
      </w:tr>
      <w:tr>
        <w:trPr>
          <w:trHeight w:val="30" w:hRule="atLeast"/>
        </w:trPr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331848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20"/>
        <w:gridCol w:w="979"/>
        <w:gridCol w:w="2065"/>
        <w:gridCol w:w="2065"/>
        <w:gridCol w:w="2520"/>
        <w:gridCol w:w="315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15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17822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17822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17822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17822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85"/>
        <w:gridCol w:w="2150"/>
        <w:gridCol w:w="1386"/>
        <w:gridCol w:w="1771"/>
        <w:gridCol w:w="560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6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13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32555,3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32555,3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свободных бюджетных средств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32555,3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районного маслихата от 11 июля 2017 года № 128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районного маслихата от 20 декабря 2016 года № 56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Темирского района на 2018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1"/>
        <w:gridCol w:w="1305"/>
        <w:gridCol w:w="841"/>
        <w:gridCol w:w="5674"/>
        <w:gridCol w:w="363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6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8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4588640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2986527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282144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282144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260758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260758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2420874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2351110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62469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17249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Фиксированный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269473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269473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269473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1312640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Трансферты, поступаемые из вышестоящих органов государственного управления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1312640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Трансферты, поступаемые из областного бюджета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1312640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5"/>
        <w:gridCol w:w="596"/>
        <w:gridCol w:w="1257"/>
        <w:gridCol w:w="1258"/>
        <w:gridCol w:w="5683"/>
        <w:gridCol w:w="258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9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4588640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386101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336049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21716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21716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100369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99299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213964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212864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21032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21032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18678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2354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18365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18365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18365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10655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10655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10555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11444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1881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1881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1881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9563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9563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8808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3006512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207571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207571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207571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2708961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2630157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2522524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107633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78804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78804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89980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89980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17998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33780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26360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 и ребенка (детей), оставшегося без попечения родителей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8767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3075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198287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26753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23273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20873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Өрлеу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144987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10397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10397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134590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39258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ветеринарии, проживающим в сельской местности в соответствии с законодательством Республики Казахстан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3225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59732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инвалидов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11777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18098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26547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26547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24913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1307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440596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88152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88152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60226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27926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305488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305488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305488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46956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46956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14204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16015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16737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265697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153288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153288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153288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16102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16102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11211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2671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64342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57842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57672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31965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11957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11957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20008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13515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6493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134810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101556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15191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14871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86365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10467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67898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13254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13254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11894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12721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12721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12721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12721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100787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9814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9814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9434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90973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33573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33573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57400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57400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25685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25685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25685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Трансферты, выдаваемые органам местного самоуправления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25685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ІІІ.Чистое бюджетное кредитование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-17818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3"/>
        <w:gridCol w:w="2084"/>
        <w:gridCol w:w="1343"/>
        <w:gridCol w:w="3210"/>
        <w:gridCol w:w="432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13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17818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17818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17818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5"/>
        <w:gridCol w:w="325"/>
        <w:gridCol w:w="325"/>
        <w:gridCol w:w="325"/>
        <w:gridCol w:w="5275"/>
        <w:gridCol w:w="572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7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3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5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</w:t>
            </w:r>
          </w:p>
        </w:tc>
        <w:tc>
          <w:tcPr>
            <w:tcW w:w="5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17818</w:t>
            </w:r>
          </w:p>
        </w:tc>
      </w:tr>
      <w:tr>
        <w:trPr>
          <w:trHeight w:val="3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бюджета</w:t>
            </w:r>
          </w:p>
        </w:tc>
        <w:tc>
          <w:tcPr>
            <w:tcW w:w="5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- 17818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20"/>
        <w:gridCol w:w="979"/>
        <w:gridCol w:w="2065"/>
        <w:gridCol w:w="2065"/>
        <w:gridCol w:w="2520"/>
        <w:gridCol w:w="315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15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17818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17818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17818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17818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