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9c37" w14:textId="9819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31 июля 2017 года № 173. Зарегистрировано Департаментом юстиции Актюбинской области 16 августа 2017 года № 5629. Утратило силу постановлением акимата Темирского района Актюбинской области от 17 ноября 2023 года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482-V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инвалидов", зарегистрированного в Реестре государственной регистрации и нормативных правовых актов за № 14010, акимат Темирского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от двух до четырех процентов от численности рабочих мест без учета рабочих мест на тяжелях работах, работах с вредными, опасными условиями труда по Темирскому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списочной численности работников;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Б.Шаимова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