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04d2b" w14:textId="9f04d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20 декабря 2016 года № 56 "Об утверждении Темирского районного бюджета на 2017–2019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Темирского района Актюбинской области от 11 декабря 2017 года № 147. Зарегистрировано Департаментом юстиции Актюбинской области 15 декабря 2017 года № 5749. Срок действия решения - до 1 января 2018 года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Темирский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20 декабря 2016 года № 56 "Об утверждении Темирского районного бюджета на 2017–2019 годы" (зарегистрированное в реестре государственной регистрации нормативных правовых актов № 5202, опубликованное 20 января 2017 года в газете "Темір") следующие изменения: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цифры "5 050 752,1" заменить цифрами "5 051 714,1",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цифры "1 862 692,8" заменить цифрами "1 863 654,8";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цифры "5 082 829,9" заменить цифрами "5 083 791,9";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цифры "552 325" заменить цифрами "552 324,7",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бюджетным кредитам цифры "570 147" заменить цифрами "570 146,7";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цифры "– 584 402,8" заменить цифрами "– 584 402,5";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цифры "584 402,8" заменить цифрами "584 402,5";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"535 161" заменить цифрами "535 160,7";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четвертом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"18 038" заменить цифрами "19 000".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Темирского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– ресурсе Темирского районного маслихата.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с 1 января 2017 года.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Темирского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Темирского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Ж.КОЖАГУЛОВ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2017 года № 147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2016 года № 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Темирский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5051714,1 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3082589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342551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342551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253523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253523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2460471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2394519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93870,3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93811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93811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1863654,8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поступаемые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1863654,8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поступаемые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1863654,8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846"/>
        <w:gridCol w:w="1451"/>
        <w:gridCol w:w="1150"/>
        <w:gridCol w:w="5195"/>
        <w:gridCol w:w="28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5083791,9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460045,5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410743,9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151495,1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126992,1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236369,8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225474,8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14006,2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14006,2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13603,2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15283,4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12819,4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12657,4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чрезвычайным ситуациям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3106280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241982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241982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2581604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76177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76177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2498427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2396630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101797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282694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282694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 и ребенка (детей), оставшегося без попечения родителей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177924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308271,9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244249,9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234276,9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124480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ветеринарии, проживающим в сельской местности, в соответствии с законодательством Республики Казахстан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64025,9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396456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298176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294676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206084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эксплутации тепловых сетей, находящихся в коммунальной собственности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304404,1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156358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156358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156358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9474,1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76897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127993,9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98709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84890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17896,9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17896,9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17896,9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277103,8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277103,8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277103,8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161481,3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110491,6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18996,3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выдаваемые органам местного самоуправления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Кахахстан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552324,7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570146,7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535160,7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535160,7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535160,7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535160,7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-584402,5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584402,5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569669,2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569669,2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569669,2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32555,3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32555,3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бюджетных средств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