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65f4b" w14:textId="7e65f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Шубаркудыкского сельского округа на 2018–2020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Темирского района Актюбинской области от 28 декабря 2017 года № 181. Зарегистрировано Департаментом юстиции Актюбинской области 15 января 2018 года № 5853.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В заголовке, тексте решения и приложениях на русском языке слово "Шубаркудукского" заменено словом "Шубаркудыкского", текст на государственном языке не меняется решением маслихата Темирского района Актюбинской области от 14.06.2018 </w:t>
      </w:r>
      <w:r>
        <w:rPr>
          <w:rFonts w:ascii="Times New Roman"/>
          <w:b w:val="false"/>
          <w:i w:val="false"/>
          <w:color w:val="ff0000"/>
          <w:sz w:val="28"/>
        </w:rPr>
        <w:t>№ 235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Темирский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с изменениями, внесенными решением маслихата Темирского района Актюбинской области от 06.12.2018 </w:t>
      </w:r>
      <w:r>
        <w:rPr>
          <w:rFonts w:ascii="Times New Roman"/>
          <w:b w:val="false"/>
          <w:i w:val="false"/>
          <w:color w:val="000000"/>
          <w:sz w:val="28"/>
        </w:rPr>
        <w:t>№ 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Шубаркудыкского сельского округа на 2018 – 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255 975,2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56 859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5 119,2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193 997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255 975,2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 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решениями маслихата Темирского района Актюбинской области от 19.03.2018 </w:t>
      </w:r>
      <w:r>
        <w:rPr>
          <w:rFonts w:ascii="Times New Roman"/>
          <w:b w:val="false"/>
          <w:i w:val="false"/>
          <w:color w:val="00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17.04.2018 </w:t>
      </w:r>
      <w:r>
        <w:rPr>
          <w:rFonts w:ascii="Times New Roman"/>
          <w:b w:val="false"/>
          <w:i w:val="false"/>
          <w:color w:val="000000"/>
          <w:sz w:val="28"/>
        </w:rPr>
        <w:t>№ 216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14.06.2018 </w:t>
      </w:r>
      <w:r>
        <w:rPr>
          <w:rFonts w:ascii="Times New Roman"/>
          <w:b w:val="false"/>
          <w:i w:val="false"/>
          <w:color w:val="000000"/>
          <w:sz w:val="28"/>
        </w:rPr>
        <w:t>№ 235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22.11.2018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06.12.2018 </w:t>
      </w:r>
      <w:r>
        <w:rPr>
          <w:rFonts w:ascii="Times New Roman"/>
          <w:b w:val="false"/>
          <w:i w:val="false"/>
          <w:color w:val="000000"/>
          <w:sz w:val="28"/>
        </w:rPr>
        <w:t>№ 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Шубаркудыкского сельского округа зачисляются следующие: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по доходам, не облагаемым у источника выплаты, физических лиц, зарегистрированных на территории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лиц, имущество которых находится на территории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населенных пунктов, взимаемого с физических и юридических лиц, земельный участок которых находится в сельском округе;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средства, взимаемого с физических и юридических лиц, зарегистрированных в сельском округе;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плата за размещение наружной (визуальной) рекламы 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объектах стационарного размещения рекламы в полосе отвода автомобильных дорог общего пользования республиканского значения, проходящих через территорию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объектах стационарного размещения рекламы в полосе отвода автомобильных дорог общего пользования областного значения, проходящих через территорию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объектах стационарного размещения рекламы в полосе отвода автомобильных дорог общего пользования районного значения;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открытом пространстве за пределами помещений в селе, поселке;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 сельского округа.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ноября 2017 года № 113 "О республиканском бюджете на 2018 – 2020 годы" с 1 января 2018 года установлены: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28 284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2 405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28 284 тенге.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соответствии с решением Темирского районного маслихата от 15 декабря 2017 года № 175 "Об утверждении Темирского районного бюджета на 2018 – 2020 годы" предусмотрены на 2018 год объем субвенции, передаваемые из районного бюджета в бюджет Шубаркудыкского сельского округа в сумме 162 105 тысяч тенге.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изменениями, внесенными решениями маслихата Темирского района Актюбинской области от 19.03.2018 </w:t>
      </w:r>
      <w:r>
        <w:rPr>
          <w:rFonts w:ascii="Times New Roman"/>
          <w:b w:val="false"/>
          <w:i w:val="false"/>
          <w:color w:val="00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14.06.2018 </w:t>
      </w:r>
      <w:r>
        <w:rPr>
          <w:rFonts w:ascii="Times New Roman"/>
          <w:b w:val="false"/>
          <w:i w:val="false"/>
          <w:color w:val="000000"/>
          <w:sz w:val="28"/>
        </w:rPr>
        <w:t>№ 235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4–1. Учесть в бюджете Шубаркудыкского сельского округа на 2018 год поступление текущего целевого трансферта из районного бюджета в сумме 6 720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суммы текущего целевого трансферта определяется на основании решения акима Шубаркудыкского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Дополнено пунктом 4-1 решением маслихата Темирского района Актюбинской области от 14.06.2018 </w:t>
      </w:r>
      <w:r>
        <w:rPr>
          <w:rFonts w:ascii="Times New Roman"/>
          <w:b w:val="false"/>
          <w:i w:val="false"/>
          <w:color w:val="000000"/>
          <w:sz w:val="28"/>
        </w:rPr>
        <w:t>№ 235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22.11.2018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Шубаркудыкского сельского округа на 2018 год поступление целевого текущего трансферта из республиканского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 реализацию государственного образовательного заказа в дошкольных организациях образования – 7 753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изменениями, внесенными решениями маслихата Темирского района Актюбинской области от 19.03.2018 </w:t>
      </w:r>
      <w:r>
        <w:rPr>
          <w:rFonts w:ascii="Times New Roman"/>
          <w:b w:val="false"/>
          <w:i w:val="false"/>
          <w:color w:val="00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17.04.2018 </w:t>
      </w:r>
      <w:r>
        <w:rPr>
          <w:rFonts w:ascii="Times New Roman"/>
          <w:b w:val="false"/>
          <w:i w:val="false"/>
          <w:color w:val="000000"/>
          <w:sz w:val="28"/>
        </w:rPr>
        <w:t>№ 216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01.01.2018); от 06.12.2018 </w:t>
      </w:r>
      <w:r>
        <w:rPr>
          <w:rFonts w:ascii="Times New Roman"/>
          <w:b w:val="false"/>
          <w:i w:val="false"/>
          <w:color w:val="000000"/>
          <w:sz w:val="28"/>
        </w:rPr>
        <w:t>№ 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Шубаркудыкского сельского округа на 2018 год поступление целевого текущего трансферта из областного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– 34 837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Государственному учреждению "Аппарат Темирского районного маслихата" в установленном законодательством порядке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– ресурсе Темирского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Темирского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Темирского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Б.ОТАРБАЕВ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 181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Шубаркудыкского сельского округа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Темирского района Актюбинской области от 06.12.2018 </w:t>
      </w:r>
      <w:r>
        <w:rPr>
          <w:rFonts w:ascii="Times New Roman"/>
          <w:b w:val="false"/>
          <w:i w:val="false"/>
          <w:color w:val="ff0000"/>
          <w:sz w:val="28"/>
        </w:rPr>
        <w:t>№ 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 (тысяч тенге)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255975,2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56859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29156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5119,2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910"/>
        <w:gridCol w:w="1236"/>
        <w:gridCol w:w="1236"/>
        <w:gridCol w:w="5309"/>
        <w:gridCol w:w="2699"/>
      </w:tblGrid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 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255975,2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74106,5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74106,5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74106,5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70513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3593,5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143842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143842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143842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143842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26367,8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26367,8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26367,8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14269,1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11138,8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959,9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5813,9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5813,9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5813,9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5813,9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 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 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 181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Шубаркудыкского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869"/>
        <w:gridCol w:w="560"/>
        <w:gridCol w:w="8198"/>
        <w:gridCol w:w="21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236381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61960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государственного имущества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168376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поступаемые из вышестоящих органов государственного управления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168376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5"/>
        <w:gridCol w:w="2"/>
        <w:gridCol w:w="93"/>
        <w:gridCol w:w="901"/>
        <w:gridCol w:w="123"/>
        <w:gridCol w:w="1011"/>
        <w:gridCol w:w="266"/>
        <w:gridCol w:w="626"/>
        <w:gridCol w:w="652"/>
        <w:gridCol w:w="5494"/>
        <w:gridCol w:w="2287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обучение,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реализации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2017 года № 181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Шубаркудыкского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869"/>
        <w:gridCol w:w="560"/>
        <w:gridCol w:w="8198"/>
        <w:gridCol w:w="21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241553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62600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государственного имущества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172733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поступаемые из вышестоящих органов государственного управления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172733</w:t>
            </w:r>
          </w:p>
        </w:tc>
      </w:tr>
      <w:tr>
        <w:trPr>
          <w:trHeight w:val="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1"/>
        <w:gridCol w:w="2"/>
        <w:gridCol w:w="93"/>
        <w:gridCol w:w="871"/>
        <w:gridCol w:w="35"/>
        <w:gridCol w:w="40"/>
        <w:gridCol w:w="631"/>
        <w:gridCol w:w="656"/>
        <w:gridCol w:w="631"/>
        <w:gridCol w:w="656"/>
        <w:gridCol w:w="5531"/>
        <w:gridCol w:w="2303"/>
      </w:tblGrid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обучение,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реализации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