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2c6d" w14:textId="20b2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Кенкиякского сельского округа на 2018–2020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декабря 2017 года № 184. Зарегистрировано Департаментом юстиции Актюбинской области 15 января 2018 года № 5854.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№ 95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Кенкиякского сельского округа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125 569,2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125 569,2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17.04.2018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Кенкиякского сельского округа зачисляются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пунктов, взимаемого с физических и юридических лиц, земельный участок которых находится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взимаемого с физических и юридических лиц, зарегистрированных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размещение наружной (визуальной) рекламы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№ 113 "О республиканском бюджете на 2018 – 2020 годы" с 1 января 2018 года установлены: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15 декабря 2017 года № 175 "Об утверждении Темирского районного бюджета на 2018 – 2020 годы" предусмотрены на 2018 год объем субвенции, передаваемые из районного бюджета в бюджет Кенкиякского сельского округа в сумме 29 033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4–1. Учесть в бюджете Кенкиякского сельского округа на 2018 год поступление текущего целевого трансферта из районного бюджета в сумме 3 940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4-1 решениями маслихата Темирского района Актюбинской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Кенкиякского сельского округа на 2018 год поступление целевого текущего трансферта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13 789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17.04.2018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Кенкиякского сельского округа на 2018 год поступление целевого текущего трансферта из областного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48 385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 – ресурсе Темирского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Темирского района Актюбинской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240"/>
        <w:gridCol w:w="2825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№ 184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454"/>
        <w:gridCol w:w="546"/>
        <w:gridCol w:w="7995"/>
        <w:gridCol w:w="1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36"/>
        <w:gridCol w:w="2211"/>
        <w:gridCol w:w="42"/>
        <w:gridCol w:w="1476"/>
        <w:gridCol w:w="324"/>
        <w:gridCol w:w="5258"/>
        <w:gridCol w:w="1477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№ 184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454"/>
        <w:gridCol w:w="546"/>
        <w:gridCol w:w="7995"/>
        <w:gridCol w:w="1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7"/>
        <w:gridCol w:w="315"/>
        <w:gridCol w:w="582"/>
        <w:gridCol w:w="9"/>
        <w:gridCol w:w="746"/>
        <w:gridCol w:w="1231"/>
        <w:gridCol w:w="107"/>
        <w:gridCol w:w="1101"/>
        <w:gridCol w:w="141"/>
        <w:gridCol w:w="5341"/>
        <w:gridCol w:w="189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