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40be" w14:textId="3f14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 Темирского района Актюбинской области от 21 февраля 2017 года № 7. Зарегистрировано Департаментом юстиции Актюбинской области 01 марта 2017 года № 5274. Утратило силу решением акима города Темир Темирского района Актюбинской области от 20 июня 2017 года № 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Темир Темирского района Актюбинской области от 20.06.2017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30 января 2017 года № 14-01/40, аким города Темир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"Тама Есет батыр" расположенного в зимовке "Аққұдық" на территории города Темир, в связи с выявлением болезни бешенства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