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8afa" w14:textId="da18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июня 2008 года № 1 "Ақсай селосының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Темирского района Актюбинской области от 20 января 2017 года № 1. Зарегистрировано Департаментом юстиции Актюбинской области 3 февраля 2017 года № 5262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Аксайского сельского округа от 20 июня 2008 года № 1 на государственном языке "Ақсай селосының көшелерін атау туралы" (зарегистрированное в реестре государственной регистрации нормативных правовых актов № 3-10-83, опубликованное 30 июня 2008 года в районной газете "Темир")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государственном языке слова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