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ce56" w14:textId="967c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Шыгырлийского сельского округа от 8 февраля 2016 года № 4 "О внесении изменений в решение от 20 июня 2008 года № 3 "Бородин селолық округінің елді мекен көшелерін атау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Шыгырлийского сельского округа Темирского района Актюбинской области от 14 июня 2017 года № 10. Зарегистрировано Департаментом юстиции Актюбинской области 20 июня 2017 года № 5544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Шыгырлийского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Шыгырлийского сельского округа Темирского района Актюбинской области от 8 февраля 2016 года № 4 "О внесении изменений в решение от 20 июня 2008 года № 3 "Бородин селолық округінің елді мекен көшелерін атау туралы" (зарегистрированного в Реестре государственной регистрации нормативных правовых актов № 4788, опубликованное 15 апреля 2016 года в районной газете "Темір").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Шыгырлийского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