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39c3" w14:textId="4353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60 "Об утверждении бюджета Уилского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13 марта 2017 года № 77. Зарегистрировано Департаментом юстиции Актюбинской области 29 марта 2017 года № 5367.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Уилского района на 2017-2019 годы" (зарегистрированное в реестре государственной регистрации нормативных правовых актов № 5222, опубликованное 26 января и 2, 10, 16, 23 февраля 2017 года в газете "Ойыл")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"3 276 433" заменить цифрами "3 299 477";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"2 935 433" заменить цифрами "2 958 477";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"3 276 433" заменить цифрами "3 359 957,1";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"-16 931" заменить цифрами "-77 411,1";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"16 931" заменить цифрами "77 411,1";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десятым, одиннадцатым и двенадцатыми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"3 360 тысяч тенге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16 264 тысяч тенге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3 420 тысяч тенге на размещение государственного социального заказа в неправительственных организациях".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13 марта 2016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3359957,1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их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-77411,1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 к решению районного маслихата от 13 марта 2017 года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5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4424"/>
        <w:gridCol w:w="2200"/>
        <w:gridCol w:w="2497"/>
        <w:gridCol w:w="2349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2082"/>
        <w:gridCol w:w="4745"/>
        <w:gridCol w:w="2785"/>
        <w:gridCol w:w="1903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