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7da9" w14:textId="44f7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Уилского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13 марта 2017 года № 87. Зарегистрировано Департаментом юстиции Актюбинской области 12 апреля 2017 года № 5430. Утратило силу решением маслихата Уилского района Актюбинской области от 26 марта 2018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Уилского района Актюбинской области от 26.03.2018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 14637)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Уилского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Уилского районного маслихата" от 8 апреля 2016 года № 18 (зарегистрированное в реестре государственной регистрации нормативных правовых актов за № 4906, опубликованное 26 мая 2016 года в районной газете "Ойыл").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районного маслихата от 13 марта 2017 года № 87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Уилского районного маслихата" Глава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Уилского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служащих корпуса "Б" на занимаемой должности: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отсутствующие на работе в связи с временной нетрудоспособностью, проходят оценку в течение 5 рабочих дней после выхода на работу.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служащими корпуса "Б" должностных обязанностей.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служащих корпуса "Б" является лицо, которому данный служащий подчинен согласно своей должностной инструкции.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служащих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служащими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служащих корпуса "Б", создается Комиссия по оценке.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путем открытого голосования.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маслихата, в функциональные обязанности которого входит ведение работы кадровой службы (далее –главный специалист аппарата). Секретарь комиссии по оценке не участвует в голосовании.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составляются служащими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назначения служащих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служащих корпуса "Б" составляется в течение десяти рабочих дней со дня их назначения на должность.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служащих корпуса "Б" должны быть не более четырех, и они конкретными, измеримыми, достижимыми, с определенным сроком исполнения.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секретарю комиссии по оценке. Второй экземпляр находится у руководителя структурного подразделения служащих корпуса "Б".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аппарата маслихата формирует график проведения оценки по согласованию с председателем Комиссии по оценке.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аппарата маслихата за десять календарных дней до начала проведения оценки обеспечивает своевременное уведомление служащих корпуса "Б", подлежащего оценке, и лиц, осуществляющих оценку, о проведении оценки и направляет им оценочные листы для заполнения.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и фиксируемые, и нефиксируемые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служащим корпуса "Б" непосредственным руководителем присваиваются в соответствии с утвержденной шкалой от "+1" до "+5" баллов.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рассмотрения обращений физических и юридических лиц.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являются документально подтвержденные службой документооборота и непосредственным руководителем служащих корпуса "Б" сведения.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являются документально подтвержденные сведения от главного специалиста аппарата маслихата и непосредственным руководителем служащих корпуса "Б" сведения.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служащим корпуса "Б" выставляются штрафные баллы в размере " – 2" балла за каждый факт нарушения.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служащие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сведений о фактах нарушения служащими корпуса "Б" трудовой и исполнительской дисциплины, рассматривает оценочный лист, изучив достоверности указанных в нем сведений, вносит в него корректировки (в случае наличия) и согласовывает с ним.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служащими корпуса "Б".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служащих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служащих корпуса "Б" в произвольной форме составляется акт об отказе от ознакомления.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служащих корпуса "Б" вычисляется непосредственным руководителем по следующей формуле: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служащие корпуса "Б" направляют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лист, изучив достоверности представленных в нем сведений, вносит в него корректировки (в случае наличия) и согласовывает с ним.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 - 2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превышенные выполнение ожидаемого результата целевого показателя - 5 баллов.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заверяются служащими корпуса "Б".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служащих корпуса "Б" не может служить препятствием для направления документов на заседание комиссии по оценке. В этом случае главным специалистом аппарата маслихата и непосредственным руководителем служащих корпуса "Б" в произвольной форме составляется акт об отказе от ознакомления.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служащих корпуса "Б" вычисляется главным специалистом аппарата маслихата не позднее пяти рабочих дней до заседания комиссии по оценке по следующей формуле: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- 2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Главный специалист аппарата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аппарата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служащих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аппарата маслихата ознакамливает служащих корпуса "Б" с результатами оценки в течение двух рабочих дней со дня завершения заседания комиссии.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служащих корпуса "Б" от ознакомления не является препятствием для внесения результатов оценки в его послужной список. В этом случае главным специалистом аппарата маслихата в произвольной форме составляется акт об отказе от ознакомления.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аппарата маслихата.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служащими корпуса "Б" в уполномоченный орган по делам государственной службы или его территориальный департамент осуществляется в течение десяти рабочих дней со дня вынесения решения.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служащих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Служащие корпуса "Б" вправе обжаловать результаты оценки в суде.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42. Результаты оценки являются основаниями для принятия решений по выплате бонусов и обучению.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43. Бонусы выплачиваются служащим корпуса "Б", имеющим результаты оценки "превосходно" и "эффективно".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служащих корпуса "Б" проводится по направлению, по которому деятельность служащих корпуса "Б" по итогам годовой оценки признана неудовлетворительной.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 направляется на курсы повышения квалификации в течение трех месяцев после утверждения комиссией результатов годовой оценки их деятельности.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Служащие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служащих корпуса "Б" по итогам двух лет подряд со значением "неудовлетворительно" являются основанием для принятия решения о понижении их в должности. При отсутствии любой вакантной нижестоящей должности служащие корпуса "Б" увольняется в порядке, установленном законодательством.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Уилского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 достижение стратегической цели (целей) государственного органа, а в случае ее (их) отсутствия, исходя из функциональных обязанностей 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 них не менее половины измеримых.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Непостредственный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      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             дата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             подпись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Уилского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Непостредственный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      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             дата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             подпись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Уилского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выполнения индивидуального плана: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Непостредственный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      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             дата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             подпись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Уилского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3045"/>
        <w:gridCol w:w="1930"/>
        <w:gridCol w:w="4305"/>
        <w:gridCol w:w="1091"/>
      </w:tblGrid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служащих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