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b6e3" w14:textId="720b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2016 года № 60 "Об утверждении бюджета Уилского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20 сентября 2017 года № 121. Зарегистрировано Департаментом юстиции Актюбинской области 28 сентября 2017 года № 5666.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60 "Об утверждении бюджета Уилского района на 2017-2019 годы" (зарегистрированное в реестре государственной регистрации нормативных правовых актов № 5222, опубликованное 26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приложениях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"бюджета Уилского района", "Бюджет Уилского района" заменить словами "Уилского районного бюджета", "Уилский районный бюджет";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"3 313 446,8" заменить цифрами "3 374 506,8";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"2 972 446,8" заменить цифрами "3 033 506,8";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"3 373 926,9" заменить цифрами "3 434 986,9";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"23 736" заменить цифрами "30 511";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"16 264" заменить цифрами "20 549";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пятьнадцатым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 тысячи тенге на капитальный и средний ремонт автомобильных дорог улиц населенных пунктов;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20 сентября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3374506,8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3033506,8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3033506,8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3033506,8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3434986,9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их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-77411,1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20 сентября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831"/>
        <w:gridCol w:w="1905"/>
        <w:gridCol w:w="1905"/>
        <w:gridCol w:w="2163"/>
        <w:gridCol w:w="2035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Коптогайский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имени Ш.Берсиева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Саралжинский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262"/>
        <w:gridCol w:w="5157"/>
        <w:gridCol w:w="1960"/>
        <w:gridCol w:w="2068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"Капитальный и средний ремонт автомобильных дорог улиц населенных пунктов"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