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8217" w14:textId="f4582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ставок фиксированного налога для единиц налогообложения в месяц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Уилского района Актюбинской области от 15 ноября 2017 года № 126. Зарегистрировано Департаментом юстиции Актюбинской области 5 декабря 2017 года № 5723. Утратило силу решением маслихата Уилского района Актюбинской области от 26 марта 2018 года № 180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Уилского района Актюбинской области от 26.03.2018 </w:t>
      </w:r>
      <w:r>
        <w:rPr>
          <w:rFonts w:ascii="Times New Roman"/>
          <w:b w:val="false"/>
          <w:i w:val="false"/>
          <w:color w:val="ff0000"/>
          <w:sz w:val="28"/>
        </w:rPr>
        <w:t>№ 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 целях исполнения 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размер ставок фиксированного налога для единиц налогообложения в месяц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10 календарных дней после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Бисекенов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15 ноября 2017 года № 126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фиксированного налога на единицу налогообложения в месяц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6701"/>
        <w:gridCol w:w="3948"/>
      </w:tblGrid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ставок фиксированного налога в месячных расчетных показателях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игры с одним игроком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