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4ac00" w14:textId="834ac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Уилского районного бюджета на 2018-2020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Уилского района Актюбинской области от 12 декабря 2017 года № 141. Зарегистрировано Департаментом юстиции Актюбинской области 8 января 2018 года № 5806.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Уилский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                                                4 121 896,4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                                    285 841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поступления                                     50 579 тысячи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основного капитала                                           4 965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                                    3 806 495,9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                                                4 126 704,6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                        20 873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                                    32 778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                              11 905 тысяча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финансовыми активами                                     0 тысяч тенге,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финансовых активов                         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                              -25 681,2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профицита) бюджета                                     25 681,2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решениями маслихата Уилского района Актюбинской области от 05.03.2018 </w:t>
      </w:r>
      <w:r>
        <w:rPr>
          <w:rFonts w:ascii="Times New Roman"/>
          <w:b w:val="false"/>
          <w:i w:val="false"/>
          <w:color w:val="000000"/>
          <w:sz w:val="28"/>
        </w:rPr>
        <w:t>№ 159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от 01.06.2018 </w:t>
      </w:r>
      <w:r>
        <w:rPr>
          <w:rFonts w:ascii="Times New Roman"/>
          <w:b w:val="false"/>
          <w:i w:val="false"/>
          <w:color w:val="000000"/>
          <w:sz w:val="28"/>
        </w:rPr>
        <w:t>№ 191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от 29.08.2018 </w:t>
      </w:r>
      <w:r>
        <w:rPr>
          <w:rFonts w:ascii="Times New Roman"/>
          <w:b w:val="false"/>
          <w:i w:val="false"/>
          <w:color w:val="000000"/>
          <w:sz w:val="28"/>
        </w:rPr>
        <w:t>№ 207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от 23.11.2018 </w:t>
      </w:r>
      <w:r>
        <w:rPr>
          <w:rFonts w:ascii="Times New Roman"/>
          <w:b w:val="false"/>
          <w:i w:val="false"/>
          <w:color w:val="000000"/>
          <w:sz w:val="28"/>
        </w:rPr>
        <w:t>№ 220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от 21.12.2018 </w:t>
      </w:r>
      <w:r>
        <w:rPr>
          <w:rFonts w:ascii="Times New Roman"/>
          <w:b w:val="false"/>
          <w:i w:val="false"/>
          <w:color w:val="000000"/>
          <w:sz w:val="28"/>
        </w:rPr>
        <w:t>№ 236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доход районного бюджета зачисляются следующие поступления: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подоходный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социальный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имущество физических и юридических лиц, индивидуальных предпринимателей, за исключением налога на имущество физических лиц, имущество которых находится на территории города районного значения, села, поселка,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земельный налог, за исключением земельного налога на земли населенных пунктов с физических и юридических лиц, земельный участок которых находится в городе районного значения, селе, поселке;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единый земельный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средства, за исключением налога на транспортные средства с физических и юридических лиц, зарегистрированных в городе районного значения, селе, поселке;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фиксированный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акцизы на бензин и дизельное топливо;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плата за пользование земельными участками;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 за государственную регистрацию индивидуальных предпринимателей; лицензионный сбор за право занятия отдельными видами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 за государственную регистрацию юридических лиц и учетную регистрацию филиалов и представительств, а также их перерегистрацию;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 с аукционов;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 за государственную регистрацию транспортных средств, а также их перерегистрацию;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 за государственную регистрацию прав на недвижимое имущество; государственная пошлина, кроме консульского сбора и государственных пошлин, зачисляемых в республиканский бюджет;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 коммунальной собственности района (города областного значения), за исключением доходов от аренды имущества коммунальной собственности района (города областного значения), находящегося в управлении акимов города районного значения, села, поселка,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вознаграждения по кредитам, выданным из районного (города областного значения)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доходы от коммунальной собственности района (города областного значения;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реализации товаров (работ, услуг) государственными учреждениями, финансируемыми из районного (города областного значения)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денег от проведения государственных закупок, организуемых государственными учреждениями, финансируемыми из районного (города областного значения)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штрафы, пени, санкции, взыскания, налагаемые государственными учреждениями, финансируемыми из районного (города областного значения) бюджета, за исключением штрафов, пеней, санкций, взысканий, налагаемых акимами городов районного значения, сел, поселков, сельских округов;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неналоговые поступления в районный (города областного значения) бюджет;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деньги от продажи государственного имущества, закрепленного за государственными учреждениями, финансируемыми из районного (города областного значения)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земельных участков, за исключением земельных участков сельскохозяйственного назначения;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плата за продажу права аренды земельных участков.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Принять к сведению и руководству, что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30 ноября 2017 года "О республиканском бюджете на 2018-2020 годы" установлено: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2018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– 28 284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– 2 405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величина прожиточного минимума для исчисления размеров базовых социальных выплат – 28 284 тенге.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сессии областного маслихата от 8 декабря 2017 года № 72 "Об областном бюджете на 2018-2020 годы" предусмотрена на 2018 год субвенция, передаваемая из областного бюджета в районный бюджет в сумме 2 629 000 тысяч тенге.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Предусмотреть в районном бюджете на 2018 год объемы субвенций, передаваемых из районного бюджета в бюджеты сельских округов в сумме 88 928 тысяч тенге, в том числе: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Уилскому – 38 633 тысяча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Саралжинскому – 16 881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Ш. Берсиевскому – 18 629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Коптогайскому – 14785 тысяч тенге.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 в районном бюджете на 2018 год поступление целевых трансфертов на развитие из республиканского бюджета: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456 347 тысяч тенге – на развитие системы водоснабжения и водоотведения в сельских населенных пунктах.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трансфертов определяется на основании постановления акимата района.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с изменениями, внесенными решениями маслихата Уилского района Актюбинской области от 01.06.2018 </w:t>
      </w:r>
      <w:r>
        <w:rPr>
          <w:rFonts w:ascii="Times New Roman"/>
          <w:b w:val="false"/>
          <w:i w:val="false"/>
          <w:color w:val="000000"/>
          <w:sz w:val="28"/>
        </w:rPr>
        <w:t>№ 191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от 23.11.2018 </w:t>
      </w:r>
      <w:r>
        <w:rPr>
          <w:rFonts w:ascii="Times New Roman"/>
          <w:b w:val="false"/>
          <w:i w:val="false"/>
          <w:color w:val="000000"/>
          <w:sz w:val="28"/>
        </w:rPr>
        <w:t>№ 220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от 21.12.2018 </w:t>
      </w:r>
      <w:r>
        <w:rPr>
          <w:rFonts w:ascii="Times New Roman"/>
          <w:b w:val="false"/>
          <w:i w:val="false"/>
          <w:color w:val="000000"/>
          <w:sz w:val="28"/>
        </w:rPr>
        <w:t>№ 236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Учесть в районном бюджете на 2018 год поступление целевых текущих трансфертов из республиканского бюджета в следующих размерах: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53 629 тысяч тенге – на выплату государственной адресной социальной помощи;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7 346 тысяч тенге – на внедрение консультантов по социальной работе и ассисентов в Центрах занятости населения;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3 047 тысяч тенге – на размещение государственного социального заказа в неправительственных организациях;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1 217 тысяч тенге – на расширение Перечня технических вспомогательных (компенсаторных) средств;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2 316 тысяч тенге – на увелечение норм обеспечения инвалидов обязательными гигиеническими средствами;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138 тысяч тенге – на субсидирование затрат работодателя на создание специальных рабочих мест для трудоустройства инвалидов;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34 441 тысяч тенге – на развитие рынков труда;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9 824 тысяч тенге – на доплату учителям, прошедшим стажировку по языковым курсам и на доплату учителям за замещение на период обучения основного сотрудника;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32 778 тысяч тенге – для реализации мер социальной поддержки специалистов;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76 178 тысяч тенге - на доплату учителям организаций образования, реализующим учебные программы начального, основного и общего среднего образования по обновленному содержанию образования, и возмещение сумм, выплаченных по данному направлению расходов;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7 969 тысяч тенге - на доплату за квалификацию педагогического мастерства учителям, прошедшим национальный квалификационный тест и реализующим образовательные программы начального, основного и общего среднего образования.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текущих трансфертов определяется на основании постановления акимата района.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с изменениями, внесенными решениями маслихата Уилского района Актюбинской области от 01.06.2018 </w:t>
      </w:r>
      <w:r>
        <w:rPr>
          <w:rFonts w:ascii="Times New Roman"/>
          <w:b w:val="false"/>
          <w:i w:val="false"/>
          <w:color w:val="000000"/>
          <w:sz w:val="28"/>
        </w:rPr>
        <w:t>№ 191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от 29.08.2018 </w:t>
      </w:r>
      <w:r>
        <w:rPr>
          <w:rFonts w:ascii="Times New Roman"/>
          <w:b w:val="false"/>
          <w:i w:val="false"/>
          <w:color w:val="000000"/>
          <w:sz w:val="28"/>
        </w:rPr>
        <w:t>№ 207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от 23.11.2018 </w:t>
      </w:r>
      <w:r>
        <w:rPr>
          <w:rFonts w:ascii="Times New Roman"/>
          <w:b w:val="false"/>
          <w:i w:val="false"/>
          <w:color w:val="000000"/>
          <w:sz w:val="28"/>
        </w:rPr>
        <w:t>№ 220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от 21.12.2018 </w:t>
      </w:r>
      <w:r>
        <w:rPr>
          <w:rFonts w:ascii="Times New Roman"/>
          <w:b w:val="false"/>
          <w:i w:val="false"/>
          <w:color w:val="000000"/>
          <w:sz w:val="28"/>
        </w:rPr>
        <w:t>№ 236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Учесть в районном бюджете на 2018 год поступление целевых трансфертов на развитие из областного бюджета: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36 000 тысяч тенге – на проектирование, строительство и (или) приобретение жилья коммунального жилищного фонда;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57134 тысяч тенге – на проектирование, развитие, обустройство и (или) приобретение инженерно-коммуникационной инфраструктуры;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14 941 тысяч тенге – на газификацию коммунальных, арендно-коммунальных квартир;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23 528,1 тысяч тенге – на газификацию государственных учреждении;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122 749,5 тысяч тенге – на развитие системы водоснабжения и водоотведения в сельских населенных пунктах.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с изменениями, внесенными решениями маслихата Уилского района Актюбинской области от 05.03.2018 </w:t>
      </w:r>
      <w:r>
        <w:rPr>
          <w:rFonts w:ascii="Times New Roman"/>
          <w:b w:val="false"/>
          <w:i w:val="false"/>
          <w:color w:val="000000"/>
          <w:sz w:val="28"/>
        </w:rPr>
        <w:t>№ 159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от 01.06.2018 </w:t>
      </w:r>
      <w:r>
        <w:rPr>
          <w:rFonts w:ascii="Times New Roman"/>
          <w:b w:val="false"/>
          <w:i w:val="false"/>
          <w:color w:val="000000"/>
          <w:sz w:val="28"/>
        </w:rPr>
        <w:t>№ 191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от 29.08.2018 </w:t>
      </w:r>
      <w:r>
        <w:rPr>
          <w:rFonts w:ascii="Times New Roman"/>
          <w:b w:val="false"/>
          <w:i w:val="false"/>
          <w:color w:val="000000"/>
          <w:sz w:val="28"/>
        </w:rPr>
        <w:t>№ 207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от 23.11.2018 </w:t>
      </w:r>
      <w:r>
        <w:rPr>
          <w:rFonts w:ascii="Times New Roman"/>
          <w:b w:val="false"/>
          <w:i w:val="false"/>
          <w:color w:val="000000"/>
          <w:sz w:val="28"/>
        </w:rPr>
        <w:t>№ 220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от 21.12.2018 </w:t>
      </w:r>
      <w:r>
        <w:rPr>
          <w:rFonts w:ascii="Times New Roman"/>
          <w:b w:val="false"/>
          <w:i w:val="false"/>
          <w:color w:val="000000"/>
          <w:sz w:val="28"/>
        </w:rPr>
        <w:t>№ 236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Учесть в районном бюджете на 2018 год поступление целевых трансфертов из областного бюджета: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14 300 тысяч тенге – на капитальные расходы государственных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5 108 тысяч тенге – на организацию пожарных постов по тушению степных пожаров, а также пожаров в населенных пунктах;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35 927 тысяч тенге – на реализацию государственного образовательного заказа в дошкольных организациях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5 591 тысяч тенге – на капитальные расходы подведомственных государственных организаций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5 136 тысяч тенге – на обеспечение доступа общеобразовательных школ к широкополосному интернету;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6 670 тысяч тенге – на подключение общеобразовательных школ к интерактивному образовательному контенту;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5 932 тысяч тенге – на оснащение общеобразовательных школ технической инфраструктурой;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8 857 тысяч тенге – на обновление компьютерной техники общеобразовательных школ;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15 516 тысяч тенге – на приобретение учебников;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19 557 тысяч тенге – на содействие занятости населения;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14 772 тысяч тенге – на развитие продуктивной занятости и массового предпринимательства;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7 503 тысяч тенге – на капитальные расходы подведомственных государственных организаций культуры;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91 426,2 тысяч тенге – на капитальный и средний ремонт автомобильных дорог районного значения и улиц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5 000 тысяч тенге – на возмещение владельцам стоимости изымаемых и уничтожаемых больных животных, продуктов и сырья животного происхождения;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2 708 тысяч тенге – на ремонт объектов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15 600 тысяч тенге – на общеобразовательное обучение;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развитие продуктивной занятости и массового предпринимательства на ремонт обьектов образования – 11 088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текущих трансфертов определяется на основании постановления акимата района.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с изменениями, внесенными решениями маслихата Уилского района Актюбинской области от 05.03.2018 </w:t>
      </w:r>
      <w:r>
        <w:rPr>
          <w:rFonts w:ascii="Times New Roman"/>
          <w:b w:val="false"/>
          <w:i w:val="false"/>
          <w:color w:val="000000"/>
          <w:sz w:val="28"/>
        </w:rPr>
        <w:t>№ 159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от 01.06.2018 </w:t>
      </w:r>
      <w:r>
        <w:rPr>
          <w:rFonts w:ascii="Times New Roman"/>
          <w:b w:val="false"/>
          <w:i w:val="false"/>
          <w:color w:val="000000"/>
          <w:sz w:val="28"/>
        </w:rPr>
        <w:t>№ 191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от 29.08.2018 </w:t>
      </w:r>
      <w:r>
        <w:rPr>
          <w:rFonts w:ascii="Times New Roman"/>
          <w:b w:val="false"/>
          <w:i w:val="false"/>
          <w:color w:val="000000"/>
          <w:sz w:val="28"/>
        </w:rPr>
        <w:t>№ 207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от 23.11.2018 </w:t>
      </w:r>
      <w:r>
        <w:rPr>
          <w:rFonts w:ascii="Times New Roman"/>
          <w:b w:val="false"/>
          <w:i w:val="false"/>
          <w:color w:val="000000"/>
          <w:sz w:val="28"/>
        </w:rPr>
        <w:t>№ 220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Предусмотреть в районном бюджете на 2018 год целевые текущие трансферты и трансферты на развитие бюджетам сельских округов: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19 315 тысяч тенге – на реализацию государственного образовательного заказа в дошкольных организациях образования.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трансфертов определяется на основании постановления акимата района.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Утвердить резерв местного исполнительного органа района на 2018 год в сумме 7 220 тысячи тенге.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Утвердить перечень районных бюджетных программ, не подлежащих секвестру в процессе исполнения районного бюджета на 2018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Утвердить объем финансирования бюджетных программ аппаратов акимов сельских округов на 2018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Настоящее решение вводится в действие с 1 января 2018 года.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Алтымов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Бисекенов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районного маслихата от 12 декабря 2017 года № 141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Уилского района на 2018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маслихата Уилского района Актюбинской области от 21.12.2018 </w:t>
      </w:r>
      <w:r>
        <w:rPr>
          <w:rFonts w:ascii="Times New Roman"/>
          <w:b w:val="false"/>
          <w:i w:val="false"/>
          <w:color w:val="ff0000"/>
          <w:sz w:val="28"/>
        </w:rPr>
        <w:t>№ 236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9"/>
        <w:gridCol w:w="946"/>
        <w:gridCol w:w="609"/>
        <w:gridCol w:w="6993"/>
        <w:gridCol w:w="31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 тенге)</w:t>
            </w:r>
          </w:p>
        </w:tc>
      </w:tr>
      <w:tr>
        <w:trPr>
          <w:trHeight w:val="30" w:hRule="atLeast"/>
        </w:trPr>
        <w:tc>
          <w:tcPr>
            <w:tcW w:w="6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4121896,4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288203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130724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130724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113787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113787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37328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30278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2908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4944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2812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1927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22232,5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6615,5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15,5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15012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15012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4 965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3806495,9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3806495,9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3806495,9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466796,2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710699,7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2629000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2"/>
        <w:gridCol w:w="832"/>
        <w:gridCol w:w="1131"/>
        <w:gridCol w:w="1131"/>
        <w:gridCol w:w="5607"/>
        <w:gridCol w:w="27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 группа</w:t>
            </w:r>
          </w:p>
        </w:tc>
        <w:tc>
          <w:tcPr>
            <w:tcW w:w="2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 тенге)</w:t>
            </w:r>
          </w:p>
        </w:tc>
      </w:tr>
      <w:tr>
        <w:trPr>
          <w:trHeight w:val="30" w:hRule="atLeast"/>
        </w:trPr>
        <w:tc>
          <w:tcPr>
            <w:tcW w:w="8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 циональна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4126704,6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312222,3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156713,1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96924,1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76210,1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41287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41287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123313,2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123313,2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92758,2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2213713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61300,6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55865,6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21975,6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33890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1890350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1818599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1769468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49131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71751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71751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262062,4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262062,4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37760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164321,4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299677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62752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218416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218416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118366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31962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35054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718361,5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107782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93719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36185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57534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609162,5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609162,5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579096,5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220397,2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110293,2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18093,2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18093,2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60829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52579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52278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39635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23341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106421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82671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68350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мероприятий по идентификации сельскохозяйственных животных 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51964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212129,1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212129,1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212129,1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120540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88928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32778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32778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32778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32778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-25681,2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25681,2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32778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32778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4808,2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4808,2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4808,2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2 к решению районного маслихата от 12 декабря 2017 года № 141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Уилского района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5"/>
        <w:gridCol w:w="986"/>
        <w:gridCol w:w="635"/>
        <w:gridCol w:w="7294"/>
        <w:gridCol w:w="27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(тыс.тенге)</w:t>
            </w:r>
          </w:p>
        </w:tc>
      </w:tr>
      <w:tr>
        <w:trPr>
          <w:trHeight w:val="30" w:hRule="atLeast"/>
        </w:trPr>
        <w:tc>
          <w:tcPr>
            <w:tcW w:w="6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3067937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286742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132695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132695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26169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71758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63 758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63 758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2706937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2706937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2706937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30937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2676000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5"/>
        <w:gridCol w:w="875"/>
        <w:gridCol w:w="1188"/>
        <w:gridCol w:w="1188"/>
        <w:gridCol w:w="5735"/>
        <w:gridCol w:w="24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 группа</w:t>
            </w:r>
          </w:p>
        </w:tc>
        <w:tc>
          <w:tcPr>
            <w:tcW w:w="24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(тыс.тенге)</w:t>
            </w:r>
          </w:p>
        </w:tc>
      </w:tr>
      <w:tr>
        <w:trPr>
          <w:trHeight w:val="30" w:hRule="atLeast"/>
        </w:trPr>
        <w:tc>
          <w:tcPr>
            <w:tcW w:w="8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3067937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180170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123899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17379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17379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68314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68314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38206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38206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18876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18876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15064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13937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13213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10245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10245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10245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2928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2928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2928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2133234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19328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19328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19328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1880181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1807141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1759079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48062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73040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73040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233725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233725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16419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31687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2235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163404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202855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40579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36244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36244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4335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4335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146811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146811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66535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13744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34897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22072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15465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15465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14904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43411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32640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30937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30937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9817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9817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9817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196468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85509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85509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85509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7941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7941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6207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64554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55997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55696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8557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8557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38464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21826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11043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10783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16638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9109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7529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111394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84333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68917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6601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3032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мероприятий по идентификации сельскохозяйственных животных 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57118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9631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5579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11851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11851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11851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36422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36422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36422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10676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25746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60790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44748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44748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7255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Единой программы поддержки и развития бизнеса "Дорожная карта бизнеса 2020"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37143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16042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7071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7071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87493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87493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87493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84689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27054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38970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38970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38970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38970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11916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11916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-27054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займа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38970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38970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11916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11916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11916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3 к решению районного маслихата от 12 декабря 2017 года № 141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Уилского района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5"/>
        <w:gridCol w:w="986"/>
        <w:gridCol w:w="635"/>
        <w:gridCol w:w="7294"/>
        <w:gridCol w:w="27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(тыс.тенге)</w:t>
            </w:r>
          </w:p>
        </w:tc>
      </w:tr>
      <w:tr>
        <w:trPr>
          <w:trHeight w:val="30" w:hRule="atLeast"/>
        </w:trPr>
        <w:tc>
          <w:tcPr>
            <w:tcW w:w="6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3129000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286765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132495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132495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31325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25969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77735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69 835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69 835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2762000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2762000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2762000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2762000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5"/>
        <w:gridCol w:w="875"/>
        <w:gridCol w:w="1188"/>
        <w:gridCol w:w="1188"/>
        <w:gridCol w:w="5735"/>
        <w:gridCol w:w="24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 группа</w:t>
            </w:r>
          </w:p>
        </w:tc>
        <w:tc>
          <w:tcPr>
            <w:tcW w:w="24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(тыс.тенге)</w:t>
            </w:r>
          </w:p>
        </w:tc>
      </w:tr>
      <w:tr>
        <w:trPr>
          <w:trHeight w:val="30" w:hRule="atLeast"/>
        </w:trPr>
        <w:tc>
          <w:tcPr>
            <w:tcW w:w="8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3129000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239147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125959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17668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17668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69000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69000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39291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39291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18946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18946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15112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83800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83800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69640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10442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10442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10442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2228871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1939144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1864698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1816321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48377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74446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74446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269707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269707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16647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33589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2391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3189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164891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168691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33442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28803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28803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4639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4639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119467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119467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35472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14568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36991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5136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4462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22546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15782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15782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15182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10504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10504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10504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199477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86780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86780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86780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6344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65779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56708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56407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9071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9071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38718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21937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11154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10783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16781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9223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7558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113728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85447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69983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6659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3244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мероприятий по идентификации сельскохозяйственных животных 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57762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15601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15601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9631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36743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36743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36743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10696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26047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11706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11706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11706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11706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24225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16575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8153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8153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7071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7071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88062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88062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88062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85062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29855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41700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41700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41700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41700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11845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11845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-29855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займа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41700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41700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11845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11845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11845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4 к решению районного маслихата от 12 декабря 2017 года № 141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районных бюджетных программ, не подлежащих секвестру в процессе исполнения районного бюджета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3"/>
        <w:gridCol w:w="1316"/>
        <w:gridCol w:w="2776"/>
        <w:gridCol w:w="2776"/>
        <w:gridCol w:w="338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Подфункция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Приложения 5 к решению районного маслихата от 12 декабря 2017 года № 141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 финансирования бюджетных программ аппаратов акимов сельских округов на 2018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– в редакции решения маслихата Уилского района Актюбинской области от 23.11.2018 </w:t>
      </w:r>
      <w:r>
        <w:rPr>
          <w:rFonts w:ascii="Times New Roman"/>
          <w:b w:val="false"/>
          <w:i w:val="false"/>
          <w:color w:val="ff0000"/>
          <w:sz w:val="28"/>
        </w:rPr>
        <w:t>№ 220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3995"/>
        <w:gridCol w:w="3341"/>
        <w:gridCol w:w="3787"/>
      </w:tblGrid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001 "Услуги по обеспечению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деятельности акима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городе, города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значения, поселка, села, сельского округа"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008 "Освещение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 населенных пунктов"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Караойский сельский округ</w:t>
            </w:r>
          </w:p>
        </w:tc>
        <w:tc>
          <w:tcPr>
            <w:tcW w:w="3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14414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Кайындинский сельский округ</w:t>
            </w:r>
          </w:p>
        </w:tc>
        <w:tc>
          <w:tcPr>
            <w:tcW w:w="3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13141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Сарбийский сельский округ</w:t>
            </w:r>
          </w:p>
        </w:tc>
        <w:tc>
          <w:tcPr>
            <w:tcW w:w="3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13732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41287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42704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