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5a30" w14:textId="7785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Коптогайского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22 декабря 2017 года № 154. Зарегистрировано Департаментом юстиции Актюбинской области 16 января 2018 года № 5859.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Коптогайского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37 392,4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2 472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34 920,4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37 392,4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     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     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Уилского района Актюбинской области от 26.03.2018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2018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2018 год субвенции, передаваемые из районного бюджета в сумме - 36 102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Уилского района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22 декабря 2017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22 декабря 2017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