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ef661" w14:textId="bfef6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Саралжинского сельского округа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Уилского района Актюбинской области от 22 декабря 2017 года № 156. Зарегистрировано Департаментом юстиции Актюбинской области 16 января 2018 года № 5860.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Уилский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Саралжинского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                                                44 037,9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                                    1 773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                                    42 264,9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                                                44 037,9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кредитование                                          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                                   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                             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финансовыми активами                                    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                       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                             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(использование профицита) бюджета                         0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Уилского района Актюбинской области от 26.03.2018 </w:t>
      </w:r>
      <w:r>
        <w:rPr>
          <w:rFonts w:ascii="Times New Roman"/>
          <w:b w:val="false"/>
          <w:i w:val="false"/>
          <w:color w:val="000000"/>
          <w:sz w:val="28"/>
        </w:rPr>
        <w:t>№ 176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07.12.2018 </w:t>
      </w:r>
      <w:r>
        <w:rPr>
          <w:rFonts w:ascii="Times New Roman"/>
          <w:b w:val="false"/>
          <w:i w:val="false"/>
          <w:color w:val="00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ноября 2017 года "О республиканском бюджете на 2018 - 2020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1 января 2018 года: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- 28 284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- 2 405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- 28 284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сельского округа на 2018 год субвенции, передаваемые из районного бюджета в сумме - 38 454 тысяч тенге.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2018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22 декабря 2017 года № 156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Саралжинского сельского округа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Уилского района Актюбинской области от 07.12.2018 </w:t>
      </w:r>
      <w:r>
        <w:rPr>
          <w:rFonts w:ascii="Times New Roman"/>
          <w:b w:val="false"/>
          <w:i w:val="false"/>
          <w:color w:val="ff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44037,9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42264,9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42264,9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44037,9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районного маслихата от 22 декабря 2017 года № 156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Саралжинского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поступаемые из областного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к решению районного маслихата от 22 декабря 2017 года № 156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Саралжинского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поступаемые из областного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