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5362" w14:textId="7df5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Уилского района Актюбинской области от 14 июня 2017 года № 8. Зарегистрировано Департаментом юстиции Актюбинской области 27 июня 2017 года № 5554. Утратило силу решением акима Кайындинского сельского округа Уилского района Актюбинской области от 2 октября 2017 года № 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Кайындинского сельского округа Уилского района Актюбинской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10 апреля 2017 года № ВО 3-4/32, аким Кайындинского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крестянского хозяйства "Кобек" Кайындинского сельского округа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Кайындинского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