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9e85" w14:textId="f4f9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Кайындинского сельского округа от 14 июня 2017 года № 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Кайындинского сельского округа Уилского района Актюбинской области от 2 октября 2017 года № 12. Зарегистрировано Департаментом юстиции Актюбинской области 19 октября 2017 года № 5680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–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4 сентября 2017 года № ВО 3–4/78, аким Кайындинского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 – санитарных мероприятий по ликвидации очагов болезни бруцеллеза среди крупного рогатого скота снять ограничительные мероприятия, установленные на территории крестьянского хозяйства "Кобек" Кайындинского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Кайындинского сельского округа от 14 июня 2017 года № 8 "Об установлении ограничительных мероприятий" (зарегистрированного в реестре государственной регистрации нормативных правовых актов № 5554, опубликовано 30 июня 2017 года в Этолонным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Кайындинского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