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3d69" w14:textId="2a73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Коптогайского сельского округа Уилского района № 22 от 25 ноября 2015 года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Коптогайского сельского округа Уилского района Актюбинской области от 12 июня 2017 года № 10. Зарегистрировано Департаментом юстиции Актюбинской области 19 июня 2017 года № 5542.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–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Республика Казахстан от 16 мая 2017 года № ВО 3-4/47, аким Коптогайского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связи с проведением комплекса ветеринарно – санитарных мероприятий по ликвидации очагов болезни бруцеллеза среди мелкого рогатого скота снять ограничительные мероприятия установленные на территории крестьянского хозяйства "Майдан" Коптогайского сельского округа Уилского района.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Коптогайского сельского округа Уилского района от 25 ноября 2015 года № 22 "Об установлении ограничительных мероприятий" (зарегистрированное в реестре государственной регистрации нормативных правовых актов за № 4624, опубликованное 19 декабря 2015 года в газете "Ойыл").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Коптогайского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