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5265" w14:textId="c915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Сарбийского сельского округа от 2 сентября 2011 года № 7 "О присвоении наименований улицам населенных пунктов Сарбийского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Сарбийского сельского округа Уилского района Актюбинской области от 29 марта 2017 года № 5. Зарегистрировано Департаментом юстиции Актюбинской области 25 апреля 2017 года № 5462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Сарбийского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Сарбийского сельского округа от 2 сентября 2011 года № 7 "О присвоении наименований улицам населенных пунктов Сарбийского сельского округа" (зарегистрированное в реестре государственной регистрации нормативных правовых актов за № 3-11-95, опубликованное 27 октября 2011 года в районной газете "Ойыл")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слова "аула" заменить словами "села".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Сарбийского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