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b7dd" w14:textId="04db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27 апреля 2017 года № 80. Зарегистрировано Департаментом юстиции Актюбинской области 3 мая 2017 года № 5482. Утратило силу решением акима Уилского сельского округа Уилского района Актюбинской области от 9 июля 2018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Уилского сельского округа Уилского района Актюбинской области от 09.07.2018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10 апреля 2017 года № ВО 3-4/31,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Акшатау Уилского сельского округа в связи с выявлением заболевания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