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7649" w14:textId="8777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Хромтауского района от 29 февраля 2016 года № 62 "Об утверждении методики оценки деятельности административных государственных служащих корпуса "Б" местных исполнительных органов Хромтауского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27 февраля 2017 года № 49. Зарегистрировано Департаментом юстиции Актюбинской области 13 марта 2017 года № 5308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утратитвшим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Хромтауского района от 29 февраля 2016 года № 62 "Об утверждении методики оценки деятельности административных государственных служащих корпуса "Б" местных исполнительных органов Хромтауского района" (зарегистрированное в государственном реестре нормативных правовых актов за № 4832, опубликованное 14 апреля 2016 года в районной газете "Хромтау").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Жаконова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