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c148" w14:textId="4f5c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Хромтауского района от 17 февраля 2014 года № 1 "Об образовании избирательных участков на территории Хромтауского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Хромтауского района Актюбинской области от 14 апреля 2017 года № 2. Зарегистрировано Департаментом юстиции Актюбинской области 26 апреля 2017 года № 5466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Хромтауского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Хромтауского района от 17 февраля 2014 года № 1 "Об образовании избирательных участков на территории Хромтауского района" (зарегистрированное в реестре государственной регистрации нормативных правовых актов № 3800, опубликованное 19 марта 2014 года в районной газете "Хромтау")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района С. Жаконова.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Хромтауской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избирательной комиссий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 С.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Хромтауского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2017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Хромтауского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2014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Хромтауского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Избирательный участок № 447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Акжар, улица Айтеке би, 67, здание сельского дома культуры, телефон: 38-4-95.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Акжар.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станция Жазык, улица Бірлік, 2, здание начальной школы, телефон: 78-3-10.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станции Жазык.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Табантал, улица Табантал, 62, здание сельского клуба, телефон: 77-8-90.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 Табантал, Жайлаусай, Бакай.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Коптогай, улица Коптогай, дом № 21, телефон: 78-9-43.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Коптогай.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Тассай, улица Бейбітшілік, 16, здание сельского дома культуры, телефон: 77-7-17.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Тассай.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Кокпекты, улица Желтоқсан, 11, здание старой школы, телефон: 78-4-04.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Кокпекты.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Никельтау, улица Мектеп 2, здание сельского дома культуры, телефон: 71-1-49.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Никельтау.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Кызылсу, улица Ыбырая Алтынсарина 7, здание средней школы, телефон: 79-9-41.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Кызылсу.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Сарысай, улица Валерия Величко 34, здание сельского клуба, телефон: 79-8-48.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Сарысай.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Абай, улица Мектеп 17, здание средней школы, телефон: 78-6-05.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 Абай, Жарбутак, Аралтобе, Тассай.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Кудуксай, улица Мектеп 1, здание основной школы, телефон: 77-5-58.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Кудуксай.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Ойсылкара, улица Бейбітшілік 1, здание старой школы, телефон: 77-4-78.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Ойсылкара.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Копа, улица Маншук Маметовой 22, здание сельского дома культуры, телефон: 77-4-86.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Копа.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Тамды, улица Ардагерлер 1, здание средней школы, телефон: 77-5-12.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Тамды.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Аккудук, улица Курмангали Оспанова 13, здание средней школы, телефон: 79-0-85.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 Аккудук, Катынадыр.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Коктау, улица Нурлы-кош 37а, здание средней школы, телефон: 79-7-18.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 Коктау, Карабаз.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Майтобе, улица Желтоксан 21, здание средней школы, телефон: 79-0-86.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Майтобе.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Коктерек, улица Бейбітшілік 27, здание старого медицинского пункта, телефон: 77-2-88.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Коктерек.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Богетсай, улица Алии Молдагуловой, 9, здание сельского дома культуры, телефон: 47-0-99.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 Богетсай, Шиликтисай.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Талдыбулак, улица Ыбырая Алтынсарина, дом № 3-1, телефон: 77-5-25.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Талдыбулак.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Карлау, улица Абая, 1, здание начальной школы, телефон: 77-5-65.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Карлау.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Тасоткель, улица Сай, 24, здание сельского клуба, телефон: 76-0-98.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Тасоткель.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Актасты, улица Ащы дом № 5, телефон: 76-0-88.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Актасты.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Акбулак, улица Булак дом № 14, телефон: 76-0-12.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Акбулак.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Дон, улица Байганина, 13, здание средней школы, телефон: 41-2-25.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Дон.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Онгар, улица Адыр 27, здание средней школы, телефон: 77-5-75.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села Онгар.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улица Мира, 30, здание дома культуры "Горняков", телефон: 34-6-01.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Амангельди: № 2, 3, 5а, 6, 7, 8, 8а, 9, 10, 11, 12, 13, 14, 15, 15а, 17, 18, 19, 19а, 20, 21, 22, 23, 24, 25, 27, 28, 29, 30, 31, 31а, 33, 35, 36, 37,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Ахмета Байтурсынова: № 3, 4, 5, 6, 7, 8, 9, 10, 11, 12, 13, 14, 14а, 15,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Шыганака Берсиева: № 2, 3, 4, 5, 6, 7, 8, 9, 10, 11, 11а, 12, 13, 14, 15, 16, 17, 18, 19, 20, 21, 22, 22а, 23, 24, 25, 25а, 26, 27, 28, 29, 30, 31, 32, 33,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Казахстанская: № 5, 6, 7, 10, 11, 12, 13, 14, 15, 16, 16а, 17, 18, 19, 21, 23, 25, 26, 26б, 27, 29, 31, 33, 37, 37а,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Динмухамеда Конаева: № 1, 2, 2а, 3, 3а, 4, 5, 6, 7, 8, 9, 10а, 11, 12, 13к, 14, 15, 16, 18,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Юлии Куразовой: № 1, 1а, 3, 3а, 5, 7, 9, 10, 12, 12а, 13, 14, 15, 16, 17, 18, 19, 19а, 20, 20а, 21, 22, 23, 23а, 23б, 23в, 24, 25, 26, 28, 28а;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Ивана Мишина: № 4, 6, 7, 9, 10, 11, 12, 13, 14, 15, 16, 17, 17а, 18, 19, 20, 21, 22, 23, 24, 25, 26, 27, 28, 29, 30, 31, 33, 33а, 33г, 33ж, 33к, 33л, 33м, 34,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Спортивная: № 2, 2к, 3, 4, 4к, 5, 8, 9, 10, 10а, 11, 12, 12г, 13, 15, 17, 17а, 18, 20, 20а, 20б,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Ивана Дули: № 1, 4, 5, 7, 8, 9, 10, 10а, 11, 12, 12а, 13, 15, 16, 17, 18, 19, 20, 21,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Максима Горького: № 1, 5, 6, 7, 10, 11, 12, 17, 21, 23, 29,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Акималы Каржауова: № 1а, 1б, 1в, 3, 4, 5а, 6, 7, 8, 9, 10, 12, 13, 14, 15, 16, 17, 19, 21, 22, 22а, 25, 26, 30, 31, 32, 33, 34, 35, 37, 38, 39, 40, 41, 42, 43, 44, 44а, 45, 46, 46а, 48, 50, 51, 52, 54, 55,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Анисима Конева: № 1, 2, 3, 4, 5, 6, 7, 8, 9, 9б, 10, 11, 12, 13, 15, 16, 17, 17к, 18, 19, 20, 20к, 21, 22, 23, 23а, 24, 25, 26а, 27, 29, 30, 31, 32, 33, 34, 35, 36, 37, 38, 40, 42, 43, 46, 50;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 Курмангазы: № 1, 2, 2а, 3, 3а, 4, 5, 6, 7, 8, 9, 9а, 10, 11, 12, 13, 14, 15, 16, 16а, 17, 18, 19, 20, 21, 22, 23, 24, 25, 25а, 26, 27, 28, 29, 30, 31, 32, 33, 34, 35, 36, 36а, 36к, 37, 39, 39а, 40, 41, 41к, 42, 43, 43а, 45, 45а, 46, 47, 48, 49, 50,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Дербисалы Беркимбаева: № 1, 2, 3а, 4, 4а, 7, 8, 9, 10к, 11, 11а, 12, 14, 15, 16, 17, 19, 20, 21, 23, 24, 25, 26, 27, 28, 29, 30, 31, 31а, 32, 32а, 33, 35, 36, 37, 38, 39, 45, 47,49;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Кайрата Рыскулбекова: № 1, 2, 3, 4, 5, 6, 7, 8, 9, 10, 11, 12, 13, 14, 15, 16, 17, 18, 19, 20, 21, 22, 23, 24, 25, 26, 27, 28, 29, 30, 31, 32,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Айтеке би: № 1, 2, 3, 4, 5, 6, 7, 8, 9, 10, 11, 12, 13, 14, 15, 16, 17, 18, 19, 20, 21, 22, 23, 24, 25, 26, 27, 28, 29, 30, 31, 32, 33, 34, 35, 36, 37, 38, 39, 40, 41, 42, 43,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Жамбыла: № 1, 2, 3, 4, 5, 6, 7, 8, 9, 10, 11, 12, 13, 14, 15, 16, 17, 18, 19, 20, 21, 22, 23, 24, 25, 26, 27 , 28, 29, 30, 31, 32, 33, 34, 35, 36, 37, 38, 39, 40, 41, 42, 43,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Павла Долгова: № 1, 2, 3, 4, 5, 6, 7, 8, 9, 10, 11, 12, 13, 14, 15, 16, 17, 18, 19, 20, 21, 22, 23, 24, 25, 26, 27, 28, 29, 30, 31, 32, 33, 34, 35, 36, 37, 38, 39, 40, 41,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Дорожная: № 1, 1а, 1к, 2, 2а, 2в, 2к, 3, 3а, 4, 5, 5б, 6, 7, 7а, 8, 8а, 9, 10, 11, 12, 12а;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Александра Матросова: № 11, 11а, 11к, 12,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Дины Нурпеисовой: № 1, 2, 3, 4, 5, 6, 7, 8, 9, 10, 11, 11б,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Мира: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Тахауи Ахтанова: № 1, 1а, 1к, 3, 3а, 3д, 3к, 5, 6, 7, 8, 8а, 9, 9а, 10, 12, 15, 15а, 16, 20, 20а, 48, 50, 52, 52к, 53, 54, 55, 78, 78а, 79, 79а, 81, 82, 83, 84, 85, 86, 87, 88, 89, 90, 91, 92, 93, 94, 94а, 95, 96, 96а, 97, 98, 99, 101, 102а, 103, 104, 104а, 106а, 107, 108, 110;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Тельмана Даулеталина: № 1, 2, 3, 4, 5, 6,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23 квартал: № 1а, 1б, 1в, 1г, 1д, 1е, 1к, 1л, 1м, 1н, 1п, 1р, 1с, 1т, 1у, 1э, 1ф, 2а, 2б, 2в, 2г, 2д, 2е, 2к, 2л, 2м, 2п, 106, 108, 108а.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школы-гимназии № 5, улица Айтеке би, 57, телефон: 24-4-09.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Айтеке би: № 45, 46, 47, 48, 49, 50, 51, 52, 53, 54, 55, 56, 57, 58, 59, 60, 61, 62, 63, 64, 65, 66, 67, 68, 69, 70; 72;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Айтжана Асанова: № 1, 1а, 1б, 1к, 2а, 2б, 3, 3а, 4, 4а, 5, 6, 7, 9, 11, 11а, 13, 14, 15, 16, 17,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Юрия Гагарина: № 1, 1а, 2, 2б, 2в, 2г, 3, 3а, 4, 5, 6, 7, 8, 8а, 9, 9д, 10, 11, 12, 13, 14, 15, 16, 17, 18, 18а, 19, 20, 21, 22, 23, 23а, 24, 24а, 25, 25к, 26, 26а, 27, 28, 29, 30, 31, 32, 33, 34, 34а, 35, 35б, 36, 37, 37а, 37б, 38, 39, 40, 41, 42, 44, 45, 45к, 46, 47, 48, 49, 50, 50к, 51а, 52, 52к, 53, 54, 56, 58, 59, 60, 61, 62, 64, 66, 66а, 68, 70, 70к, 71, 72, 73, 74, 76, 78,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Жамбыла: № 45, 46, 47, 48, 49, 50, 51, 52,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Павла Долгова: № 43, 44, 45, 46, 47, 48, 49, 50, 51, 51а, 52, 53, 54, 55, 56, 57,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Актюбинский: № 1, 2, 3, 4,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Бибатпы Бекешовой: № 2, 3, 4, 5, 6, 7, 8, 9, 10, 11, 12, 14, 16, 16/1;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8 Марта: № 2, 3, 4, 5, 6, 7, 8, 8а,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Алиби Жангельдина: № 1, 1к, 2, 2а, 4, 5, 6, 7а, 8, 9, 10, 10а, 10б, 12, 14, 15, 16, 18, 19, 20, 20к;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Бужира Имангазина: № 1, 1а,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Маншук Маметовой: № 2, 3, 4, 5, 6, 7,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Ивана Панфилова: № 1, 3, 4, 5, 6, 7, 8,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Переездная: № 1, 2, 4, 6, 8, 10, 13, 14, 15, 15а, 15к, 16,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Байзоллы Алдиярова: № 1, 3, 4, 4а, 5в, 6, 7, 7а, 8, 9, 10, 10а, 11, 12, 13, 14, 15, 15а, 16, 17, 18, 19, 19а, 20, 20а, 20б, 21, 22, 22а, 23, 24, 25, 25а, 26, 27, 28, 28а, 29, 30, 31, 32, 32а, 33, 34, 35, 36, 36к, 37, 37а, 38, 39, 39а, 40, 41, 41/1, 41/2, 42, 42а, 43, 44, 45, 46, 46а, 47, 47/1, 47/2, 47б, 47в, 48, 48а, 48к, 49, 49к, 50, 51, 52, 52а, 53, 54, 56, 57, 57а, 58, 59, 60, 62, 64, 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Павла Лахно: № 1, 2, 3, 4, 6, 8, 10, 11, 12, 13, 14, 15, 16, 17, 18, 19, 19а, 19б, 20, 21, 22, 23, 24, 24к, 25, 25к, 26, 27, 28, 29, 30, 31а, 32, 33б, 34, 36, 38, 39, 41, 42, 44, 45, 48, 54, 56, 60,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Александра Пушкина: № 1, 1к, 2, 3, 4, 5, 6, 7, 8, 9, 10, 13, 14, 15, 16, 17, 18, 19, 20,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Мира: № 1а, 1б, 2б, 3, 4, 5, 6, 6а, 7, 8, 16, 17, 17а, 17б, 18,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средней школы № 1, улица Леонида Шиловского, 8, телефон: 21-6-64.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Леонида Шиловского: № 1, 3, 5, 7, 8, 10, 16,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Газизы Жубановой: № 1, 1а, 2, 2а, 2б, 3, 3а;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Льва Толстого: № 1, 13, 14, 15, 16,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Школьная: № 1, 3, 5,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Мырзагерея Елкеева: № 1, 1а, 2, 5, 7, 7а, 8, 10, 12, 14, 16, 17, 18, 20, 22, 23, 23а, 24, 25, 26, 27, 28, 29, 30, 31, 32, 33, 34, 35, 36, 37, 38, 39, 40, 42, 44, 46, 48, 50, 52, 54, 56, 58, 60, 61,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школы-гимназии № 2, улица Надежды Курченко, 1, телефон: 22-9-57.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Леонида Шиловского: № 9, 9а, 9б, 11, 13, 15, 17,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центра внешкольного образования, улица Алии Молдагуловой, 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телефон: 22-1-30.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Алии Молдагуловой: № 1, 2, 3, 4, 5,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Кайрата Рыскулбекова: № 34,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Молодежная: № 4, 6, 6а, 8, 10, 12,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Победы: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Есет батыра: № 1, 2,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Мухтара Ауезова: № 1,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Шокана Уалиханова: №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проспект Абая: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горнотехнического колледжа, улица Есет батыра, 9, телефон: 21-0-46.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Газизы Жубановой: № 5, 7, 9, 11, 13, 15, 17, 19, 21, 23, 25, 27, 29, 31, 33, 35, 37, 39, 41, 43, 45,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Леонида Шиловского: № 20, 22,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Подстанция: № 1, 1а, 3, 5, 7, 7а,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Есет батыра: № 5, 5а, 7, 7а, 9а, 10, 12,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Абая: № 1, 2, 3, 4, 5, 6,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Шахтерская: № 1, 1к, 3, 3а,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Абая: № 8, 9,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Сергея Жутеева: № 8, 9, 9а, 10, 11, 11а, 12, 13, 14, 14а, 15, 15а, 16, 16а, 17, 19, 20, 20а, 21, 22, 23, 24, 25, 27, 28, 28а, 29, 30, 31, 32, 33, 33а, 34, 36, 38, 40,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Донская: № 1, 2, 3, 3а, 4, 5, 5а, 6, 6а, 7, 8, 9, 10, 11, 12, 13, 14, 14а, 15, 16, 17, 17а, 18, 18а, 19, 20, 21, 21а, 22, 23, 23а, 25, 26, 27, 28, 28а, 29, 30, 31, 31а, 32, 32а, 33, 34, 34а, 35, 36, 37, 37а, 37б, 38, 38а, 39, 40, 41, 42, 43, 44,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Бауыржана Момышулы: № 1, 2, 3, 4, 5, 6, 7, 7а, 7б, 8, 9, 10, 15, 17, 19, 20,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Байсеркеша Нурлыбаева: № 1, 2, 3, 3а, 4, 4а, 4б, 5, 6, 7, 7а, 8, 9, 9а, 9в, 9г, 9к, 9м, 10, 11, 11б, 11в, 12, 13, 13а, 14, 14а, 14б, 15, 15а, 15б, 16, 17, 18, 18к, 19, 19к, 20, 20а, 21, 22, 23, 24, 24а, 25, 26, 27, 27а, 28, 28а, 29, 29а, 30, 31, 31б, 32, 32а, 32к, 33, 34, 35, 37, 39, 41, 43, 43а, 44, 45, 47, 47к, 49, 51, 53, 55,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Новая: № 1, 1/1, 2, 2/1, 2 а, 3, 3/1, 4, 4/1, 5, 5/1, 6, 6/1, 7, 7/1, 8, 8/1, 9, 9/1, 10, 10/1, 10/2, 11, 11/1, 12, 12/1, 13, 13/1, 13 а, 14, 14/1, 15, 15/1, 16, 17, 18, 20, 22, 22/1,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Привокзальная: №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Ыбырая Алтынсарина: № 1, 1а, 1б, 1в, 1к, 2, 3, 3а, 3б, 3к, 4, 5, 5а, 6, 7, 7а, 7б, 8, 10, 11, 12, 12а, 14, 16, 18, 20, 21, 22, 23,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Железнодорожная: № 1, 2, 3, 3а, 3б, 3в, 4, 5, 5а, 7а, 9а, 11, 11а, 12, 12а, 13, 13а, 14, 14а, 14б, 15а, 16а, 21, 24, 25, 26, 28,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средней школы № 3, проспект Абая, 7, телефон: 21-4-22.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Абая: № 1, 3, 4, 5-1, 5-2, 5-3, 5-4,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Шокана Уалиханова: № 1, 3, 3а;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Лизы Чайкиной: № 3,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Братьев Жубановых: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средней школы № 4", улица Мухтара Ауезова, 5, телефон: 23-2-52.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Мухтара Ауезова: № 7, 9, 11,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Братьев Жубановых: № 8,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Лизы Чайкиной: № 2,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Шокана Уалиханова: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Товарищества с ограниченной ответственностью "Актюбинский комбинат хлебопродуктов", улица Окраина, 1а, телефон: 27-0-51.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Валерия Величко: № 1, 1а, 2, 2а, 2б, 2г, 2д, 2к, 3, 3а, 4, 4а, 5, 5а, 8, 10, 11, 13, 15, 16б, 17, 18, 20, 22, 26, 28, 30, 32, 32а, 32б;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Халиоллы Кенжалина: № 1, 1а, 2, 2а, 2б, 2в, 2г, 3, 3а, 3б, 3в, 4, 5, 5а, 5б, 6а, 7а, 7б, 8, 9, 9а, 10, 11, 11а, 11б, 12, 12а, 13, 14, 15, 16, 17, 18, 19, 20, 21, 23, 24, 25, 26, 27, 28, 29, 30, 31, 32, 33, 34, 34а, 35а, 36, 37, 38, 39, 40, 40к, 41, 41а, 42, 42а, 42к, 43, 44, 45, 46,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Куанышбая Омарова: № 1, 2, 2а, 3, 4, 7, 7б, 7к, 8, 9а,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Целинная: № 1, 1а, 1б, 2а, 2б, 2в, 4, 4а, 5, 6, 7, 8, 8б, 9, 10, 11, 12, 13, 14, 14а, 16, 18, 20, 20а, 20б, 20к, 22, 22а, 28, 28а, 30, 32,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Заготзерно: № 1, 2, 3, 4, 5, 5к, 6,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Элеваторная: № 1, 1 а, 1б, 1в, 1г, 2, 2а, 4, 5, 6, 7, 8, 9, 10, 10а, 10б, 11, 12, 13а, 14, 16, 18, 19, 21, 28,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Виктора Пацаева: № 1, 2, 3, 4, 5, 6, 7, 7а, 8, 9,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Подхоз: № 1, 4, 5а,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Новая станция: № 1, 3/1к, 3/2, 3/3;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Асфальтная: № 1, 1а, 2, 3, 3к, 4, 5, 5а, 5к,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школы-гимназии № 6, улица Мухтара Ауезова, 12Б, телефон: 27-7-40.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Мухтара Ауезова: № 4, 6, 8, 12, 14, 16,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Братьев Жубановых: № 15, 16, 17, 18, 19, 20, 21, 22, 23, 24, 25, 26, 27, 28, 28а, 29, 30, 30а, 30б, 31, 32, 32а, 34, 34а, 36, 36а, 38, 38а, 40, 42, 42а, 44а, 46, 48, 54а;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Достык: № 1, 5, 5а, 9, 11, 13, 15, 15/1, 21, 23, 25, 27, 28, 30, 31, 31а, 31б, 32, 34, 36/1, 36/2, 36/3, 36/4,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Республики: № 1, 2, 3, 4, 5, 7, 8, 11, 12, 13, 15, 16, 17, 18, 18а, 21, 24, 26, 30, 31, 34, 35, 36, 37, 38, 39, 40, 41, 42, 43, 44, 45, 46, 47, 48, 49, 50, 51, 52, 53, 54, 55, 56, 59, 139, 144;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Амантая Алипова: № 1, 1а, 1г, 2, 3, 3а, 4, 5, 6, 6а, 7, 8, 8а, 9, 10, 11, 11а, 12, 15, 17, 18, 20, 20а, 20б, 22, 22а, 24,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Болашак: № 3, 4, 5, 6, 7, 7а, 8, 9, 11, 13, 15, 17, 19, 19а,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Жастар: № 1, 1б, 2, 2а, 2б, 3, 4, 4а, 5, 6, 6а, 6б, 8, 8а, 10, 10а, 10б, 10в, 11, 12, 13, 14, 15, 16, 18,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Наурыз: № 1а, 5, 6, 7, 11, 19, 21, 27, 29, 29а,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Желтоксан: № 4, 5, 7, 7а, 9, 9а, 10, 11, 12, 13, 14, 15, 15а,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Коктем: № 2, 4, 5, 6, 7, 10, 11, 12,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Мереке: № 1, 4, 6, 6а, 7, 8, 9, 10, 11, 12, 13, 14, 14а, 15, 17,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Марата Оспанова: № 1, 2, 3, 4, 5, 6, 7, 8, 9,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