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79f0" w14:textId="3927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2016 года № 69 "Об утверждении бюджета Хромтауского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12 июля 2017 года № 132. Зарегистрировано Департаментом юстиции Актюбинской области 1 августа 2017 года № 5623. Срок действия решения -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69 "Об утверждении бюджета Хромтауского района на 2017-2019 годы" (зарегистрированное в реестре государственной регистрации нормативных правовых актов № 5203, опубликованное 19 января 2017 года в районной газете "Хромтау")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"6 169 534" заменить цифрами "6 075 947,5";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"1 876 534" заменить цифрами "1 782 947,5";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"6 178 461,5" заменить цифрами "6 084 875".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12 июля 2017 года 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23 декабря 2016 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Хромтауского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384"/>
        <w:gridCol w:w="892"/>
        <w:gridCol w:w="4032"/>
        <w:gridCol w:w="5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6 075 947,5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4 235 028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с доходов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облагаемых у источника выплат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1 477 933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1 396 669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1 396 519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физических лиц на земли населенных пунктов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жилищ из жилищного фонда,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в коммунальной собственности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значения), за исключением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аренды государственного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управлении акимов города районного значения,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поселка, сельского округа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местного бюджета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местного бюджета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1 782 947,5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1 782 947,5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1 782 947,5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1 153 147,5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193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6 084 875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358 911,5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3 057 505,1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Дошкольное воспитание и обучение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475 720,7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2 395 373,2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2 355 907,2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2 283 972,2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1 617 357,9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956 805,9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832 571,3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85 954,9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661 648,8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124 234,6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186 169,9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192 465,8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-131 349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727"/>
        <w:gridCol w:w="1533"/>
        <w:gridCol w:w="1533"/>
        <w:gridCol w:w="3557"/>
        <w:gridCol w:w="38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122 421,5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-122 421,5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155"/>
        <w:gridCol w:w="5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8 927,5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 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8 927,5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 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