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ec606" w14:textId="80ec6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23 декабря 2016 года № 69 "Об утверждении Хромтауского районного бюджета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Хромтауского района Актюбинской области от 11 декабря 2017 года № 162. Зарегистрировано Департаментом юстиции Актюбинской области 15 декабря 2017 года № 5746. Срок действия решения - до 1 января 2018 года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Хромтауский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2016 года № 69 "Об утверждении Хромтауского районного бюджета на 2017-2019 годы" (зарегистрированное в реестре государственной регистрации нормативных правовых актов № 5203, опубликованное 19 января 2017 года в районной газете "Хромтау")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"6 367 155,9" заменить цифрами "6 259 302,6";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- цифры "2 074 155,9" заменить цифрами "1 966 218,9";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"6 377 083,4" заменить цифрами "6 269 230,1".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Хромтауского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Хромтауского районного маслихата.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2017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Урынбасаров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2017 года №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69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Хромтауский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1057"/>
        <w:gridCol w:w="577"/>
        <w:gridCol w:w="6787"/>
        <w:gridCol w:w="33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6 259 302,6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4  263 228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1 501 820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1 501 820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1 462 500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не облагаемых у источника выплаты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облагаемых у источника выплат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1 122 750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1 122 750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1 122 750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1 592 598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1 517 554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1 517 554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63 664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произведенные на территории Республики Казахстан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12 098,7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9 098,7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местного бюджета физическим лицам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1 966 218,9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1 966 218,9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1 966 218,9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       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618 096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 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1 348 122,9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846"/>
        <w:gridCol w:w="1149"/>
        <w:gridCol w:w="1149"/>
        <w:gridCol w:w="5193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6 269 230,1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416 394,4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346 500,9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118 788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66 361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66 361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52 427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211 199,9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208 279,9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49 173,5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49 173,5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30 906,5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3 003 622,2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Дошкольное воспитание и обучение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482 811,8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451 902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230 105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221 797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30 909,8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30 909,8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2 338 506,2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2 297 867,2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2 230 692,2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182 304,2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182 304,2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64 813,2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75 247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243 291,8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 обеспечение 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213 074,8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195 223,8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88 976,8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64 433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1 608 857,5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296 701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34 994,5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17 361,2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261 706,5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152 816,5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937 356,1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850 631,6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24 487,6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76 535,5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670 608,5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86 724,5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72 710,6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14 013,9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374 800,4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359 610,4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302 892,4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260 327,5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165 073,5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165 073,5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165 073,5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по организации культуры, спорта, туризма и информационного пространства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Топлевно-энергетический комплекс и недропользование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Топлевно-энергетический комплекс и другие виды в области недропользование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118 160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99 433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83 313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453 757,2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453 757,2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52 369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52 369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401 388,2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379 148,2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местным исполнительным органам по оплате вознаграждений и других платежей по областным бюджетным займам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113 276,8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113 276,8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113 276,8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государстенного управления в вышестоящей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101 192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-131 349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3196"/>
        <w:gridCol w:w="4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144 963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144 963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144 963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местного бюджета физическим лицам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9"/>
        <w:gridCol w:w="727"/>
        <w:gridCol w:w="1533"/>
        <w:gridCol w:w="1533"/>
        <w:gridCol w:w="3557"/>
        <w:gridCol w:w="38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3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121 421,5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-121 421,5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446"/>
        <w:gridCol w:w="42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местного исполнительного органа (города областного значения)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918"/>
        <w:gridCol w:w="1936"/>
        <w:gridCol w:w="1936"/>
        <w:gridCol w:w="2363"/>
        <w:gridCol w:w="37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3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144 963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144 963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144 963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5"/>
        <w:gridCol w:w="2218"/>
        <w:gridCol w:w="1429"/>
        <w:gridCol w:w="1826"/>
        <w:gridCol w:w="53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