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08df99" w14:textId="908df9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города Хромтау на 2018-2020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Хромтауского района Актюбинской области от 21 декабря 2017 года № 174. Зарегистрировано Департаментом юстиции Актюбинской области 8 января 2018 года № 5808.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,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Хромтауский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города Хромтау на 2018-2020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555 863,3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налоговые поступления 80 000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неналоговые поступления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поступления от продажи основного капитала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поступления трансфертов 422 149,5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2) затраты 555 863,3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3) чистое бюджетное кредитование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бюджетные кредиты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погашение бюджетных кредитов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4) сальдо по операциям с финансовыми активами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приобретение финансовых активов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поступления от продажи финансовых активов государства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5) дефицит (профицит) бюджета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6) финансирование дефицита (использование профицита)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бюджета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поступление займов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погашение займов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используемые остатки бюджетных средств 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 с изменениями, внесенными решением маслихата Хромтауского района Актюбинской области от 02.04.2018 </w:t>
      </w:r>
      <w:r>
        <w:rPr>
          <w:rFonts w:ascii="Times New Roman"/>
          <w:b w:val="false"/>
          <w:i w:val="false"/>
          <w:color w:val="000000"/>
          <w:sz w:val="28"/>
        </w:rPr>
        <w:t>№ 203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01.01.2018); от 12.06.2018 </w:t>
      </w:r>
      <w:r>
        <w:rPr>
          <w:rFonts w:ascii="Times New Roman"/>
          <w:b w:val="false"/>
          <w:i w:val="false"/>
          <w:color w:val="000000"/>
          <w:sz w:val="28"/>
        </w:rPr>
        <w:t>№ 218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01.01.2018); от 05.12.2018 </w:t>
      </w:r>
      <w:r>
        <w:rPr>
          <w:rFonts w:ascii="Times New Roman"/>
          <w:b w:val="false"/>
          <w:i w:val="false"/>
          <w:color w:val="000000"/>
          <w:sz w:val="28"/>
        </w:rPr>
        <w:t>№ 250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Учесть, что в доход бюджета города зачисляются: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индивидуальный подоходный налог по доходам, не облагаемым у источника выплаты, физических лиц, зарегистрированных на территории города районного значения, села, поселка,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налог на имущество физических лиц, имущество которых находится на территории города районного значения, села, поселка,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земельный налог на земли населенных пунктов с физических и юридических лиц, земельный участок которых находится в городе районного значения, селе, поселке;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налог на транспортные средства с физических и юридических лиц, зарегистрированных в городе районного значения, селе, поселке;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плата за размещение наружной (визуальной) рекламы на: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объектах стационарного размещения рекламы в полосе отвода автомобильных дорог общего пользования республиканского значения, проходящих через территории городов районного значения, сел, поселков, сельских округов;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объектах стационарного размещения рекламы в полосе отвода автомобильных дорог общего пользования областного значения, проходящих через территории городов районного значения, сел, поселков, сельских округов;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объектах стационарного размещения рекламы в полосе отвода автомобильных дорог общего пользования районного значения;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открытом пространстве за пределами помещений в городе районного значения, селе, поселке.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штрафы, налагаемые акимами городов районного значения, сел, поселков, сельских округов за административные правонарушения;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добровольные сборы физических и юридических лиц;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от коммунальной собственности города районного значения, села, поселка, сельского округа (коммунальной собственности местного самоуправления):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части чистого дохода коммунальных государственных предприятий, созданных по решению аппарата акима города районного значения, села, поселка,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на доли участия в юридических лицах, находящиеся в коммунальной собственности города районного значения, села, поселка, сельского округа (коммунальной собственности местного самоуправления);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от аренды имущества коммунальной собственности города районного значения, села, поселка, сельского округа (коммунальной собственности местного самоуправления);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другие доходы от коммунальной собственности города районного значения, села, поселка, сельского округа (коммунальной собственности местного самоуправления);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другие неналоговые поступления в бюджеты города районного значения, села, поселка, сельского округа.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Поступлениями в бюджеты города районного значения, села, поселка, сельского округа от продажи основного капитала являются деньги от продажи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государственного имущества, закрепленного за государственными учреждениями, финансируемыми из бюджета города районного значения, села, поселка, сельского округа.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Поступлениями трансфертов в бюджеты города районного значения, села, поселка, сельского округа являются трансферты из районного (города областного значения) бюджета.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Учесть и принять к руководству, что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30 ноября 2017 года "О республиканском бюджете на 2018 - 2020 годы" установлено: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 1 января 2018 года: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минимальный размер заработной платы - 28 284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месячный расчетный показатель для исчисления пособий и иных социальных выплат, а также для применения штрафных санкций, налогов и других платежей в соответствии с законодательством Республики Казахстан - 2 405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величина прожиточного минимума для исчисления размеров базовых социальных выплат - 28 284 тенге.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11 декабря 2017 года № 161 "Об утверждении Хромтауского районного бюджета на 2018 - 2020 годы" предусмотрены на 2018 год объем субвенций, передаваемые из районного бюджета в бюджет города Хромтау в сумме 374 079 тысяч тенге.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Учесть в бюджете города Хромтау на 2018 год поступление текущих целевых трансфертов из областного бюджета через районный бюджет: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реализацию государственного образовательного заказа в дошкольных организациях образования – 204 240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установку необходимых программно-аппаратных средств для электронного проекта "Уголовное дело" с подключением в Хромтауский районный отдел внутренних дел 3 071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обеспечение санитарной службы в населенных пунктах 9 900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благоустройство и озеленение улиц города 39 058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проведение текущего ремонта здания ясли-сада №7 "Еркетай" города Хромтау 16 840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реализацию программы "Бақытты бала" 2 415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Распределение указанных сумм трансфертов определяется на основании решения акима города Хромтау.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7 с изменениями, внесенными решением маслихата Хромтауского района Актюбинской области от 02.04.2018 </w:t>
      </w:r>
      <w:r>
        <w:rPr>
          <w:rFonts w:ascii="Times New Roman"/>
          <w:b w:val="false"/>
          <w:i w:val="false"/>
          <w:color w:val="000000"/>
          <w:sz w:val="28"/>
        </w:rPr>
        <w:t>№ 203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Государственному учреждению "Аппарат Хромтауского районного маслихата" в установленном законодательством порядке обеспечить: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Департаменте юстиции Актюбинской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настоящего решения на официальное опубликование в периодических печатных изданиях и Эталонном контрольном банке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решения на интернет-ресурсе Хромтауского районного маслихата.</w:t>
      </w:r>
    </w:p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Настоящее решение вводится в действие с 1 января 2018 года.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Хромтауского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Хромтауского районного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Ж.Нуримов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Д.Мулдашев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районного маслихата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21 декабря 2017 года № 174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Хромтау на 2018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маслихата Хромтауского района Актюбинской области от 05.12.2018 </w:t>
      </w:r>
      <w:r>
        <w:rPr>
          <w:rFonts w:ascii="Times New Roman"/>
          <w:b w:val="false"/>
          <w:i w:val="false"/>
          <w:color w:val="ff0000"/>
          <w:sz w:val="28"/>
        </w:rPr>
        <w:t>№ 250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5"/>
        <w:gridCol w:w="1079"/>
        <w:gridCol w:w="695"/>
        <w:gridCol w:w="6434"/>
        <w:gridCol w:w="3397"/>
      </w:tblGrid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подгруппа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552 863,3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98 037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40 170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40 170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57 867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4 067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49 950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35 676,8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705,0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34 971,8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34 971,8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422 149,5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422 149,5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252 310,5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169 839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2"/>
        <w:gridCol w:w="594"/>
        <w:gridCol w:w="1252"/>
        <w:gridCol w:w="1252"/>
        <w:gridCol w:w="5381"/>
        <w:gridCol w:w="2899"/>
      </w:tblGrid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555 863,3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36 465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36 465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36 465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36 465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347 576,5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347 576,5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347 576,5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347 576,5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14 088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14 088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14 088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14 088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157 733,8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157 733,8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157 733,8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34 399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73 334,8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районного маслихата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21 декабря 2017 года № 174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Хромтау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4"/>
        <w:gridCol w:w="1000"/>
        <w:gridCol w:w="645"/>
        <w:gridCol w:w="7398"/>
        <w:gridCol w:w="261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554 324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80 000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6 952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6 952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65 030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3 075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44 378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25 595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474 324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Трансферты, поступаемые из вышестоящих органов государственного управления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474 324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Трансферты, поступаемые из областного бюджета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Трансферты, поступаемые из вышестоящих органов государственного управления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474 324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8"/>
        <w:gridCol w:w="708"/>
        <w:gridCol w:w="1492"/>
        <w:gridCol w:w="1492"/>
        <w:gridCol w:w="4641"/>
        <w:gridCol w:w="286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сумма (тысяч тенге)</w:t>
            </w:r>
          </w:p>
        </w:tc>
      </w:tr>
      <w:tr>
        <w:trPr>
          <w:trHeight w:val="30" w:hRule="atLeast"/>
        </w:trPr>
        <w:tc>
          <w:tcPr>
            <w:tcW w:w="10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554 324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32 284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32 284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32 284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32 284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350 211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350 211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350 211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350 211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16 370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16 370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16 370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16 370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155 459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155 459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38 374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25 058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58 034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33 993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районного маслихата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2017 года № 174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Хромтау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4"/>
        <w:gridCol w:w="1000"/>
        <w:gridCol w:w="645"/>
        <w:gridCol w:w="7398"/>
        <w:gridCol w:w="261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574 085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80 000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6 952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6 952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65 030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4 751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494 085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Трансферты, поступаемые из вышестоящих органов государственного управления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494 085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Трансферты, поступаемые из областного бюджета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Трансферты, поступаемые из вышестоящих органов государственного управления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494 085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8"/>
        <w:gridCol w:w="708"/>
        <w:gridCol w:w="1492"/>
        <w:gridCol w:w="1492"/>
        <w:gridCol w:w="4641"/>
        <w:gridCol w:w="286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сумма (тысяч тенге)</w:t>
            </w:r>
          </w:p>
        </w:tc>
      </w:tr>
      <w:tr>
        <w:trPr>
          <w:trHeight w:val="30" w:hRule="atLeast"/>
        </w:trPr>
        <w:tc>
          <w:tcPr>
            <w:tcW w:w="10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574 085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33 082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33 082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33 082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33 082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358 121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358 121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358 121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358 121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16 513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16 513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16 513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16 513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166 369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166 369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41 445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26 812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62 096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36 016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