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68a7" w14:textId="48c6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Коктауского сельского округа от 30 ноября 2009 года № 12 "Көктау ауылындағы елді мекендерге көше атауларын өзгерту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Коктауского сельского округа Хромтауского района Актюбинской области от 20 ноября 2017 года № 24. Зарегистрировано Департаментом юстиции Актюбинской области 4 декабря 2017 года № 5715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Коктауского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Коктауского сельского округа на казахском языке от 30 ноября 2009 года № 12 "Көктау ауылындағы елді мекендерге көше атауларын өзгерту туралы" (зарегистрированное в Реестре государственной регистрации нормативных правовых актов № 3-12-107, опубликованное 29 декабря 2009 года в районной газете "Хромтау")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на казахском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"Көктау ауылдық округі Көктау ауылының көше атауларын өзгерту туралы";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на казахском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әкiмшiлiк-аумақтық құрылысы туралы" Заңының 14 бабына, сондай-ақ, Көктау ауылдық округіне қарайтын елді-мекен тұрғындарының пікірін ескере отырып, Көктау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Коктауского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