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2a6a" w14:textId="0d42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20 июля 2010 года № 210 "Жер салығының базалық ставкасын белгілеу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17 февраля 2017 года № 85. Зарегистрировано Департаментом юстиции Актюбинской области 14 марта 2017 года № 5320. Утратило силу решением Шалкарского районного маслихата Актюбинской области от 5 марта 2021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05.03.2021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382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на казахском языке Шалкарского районного маслихата от 20 июля 2010 года № 210 "Жер салығының базалық ставкасын белгілеу туралы" (зарегистрированное в Реестре государственной регистрации нормативных правовых актов № 3-13-140, опубликованное 8 сентября 2010 года в газете "Шалқар")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тексте и в приложении решения на государственном языке слова "ставкасын", "ставкалары", "ставкасы" заменить словами "мөлшерлемесін", "мөлшерлемелері", "мөлшерлемесі".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