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e0a1" w14:textId="9fce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2016 года № 68 "Об утверждении бюджета Шалкарского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14 марта 2017 года № 98. Зарегистрировано Департаментом юстиции Актюбинской области 7 апреля 2017 года № 5410.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2016 года № 68 "Об утверждении бюджета Шалкарского района на 2017-2019 годы" (зарегистрированное в Реестре государственной регистрации нормативных правовых актов за № 5207, опубликованное 12 января 2017 года в газете "Шалқар")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"7836012,0" заменить цифрами "7894587,0";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"5236012,0" заменить цифрами "5294587,0";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"7836012,0" заменить цифрами "8001480,5";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цифры "-576831,0" заменить цифрами "-683724,5";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цифры "576831,0" заменить цифрами "683724,5";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"215457,0" заменить цифрами "165457,0";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продуктивной занятости и массового предпринимательства – 17070,0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– 80000,0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тринадцатым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подводящих линий электроснабжения ВЛ-6 к селу Бозой Шалкарского района – 11505,0 тысяч тенге.".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маслихата,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98 от 14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68 от 21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8001480,5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98 от 14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№ 68 от 21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из районного бюджета на 2017 год городу Шалкар и сельским округам на реализацию функций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9192"/>
      </w:tblGrid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92541,8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2224,3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1009,6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1196,8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2355,3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1852,8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1261,6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1543,9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№ 98 от 14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№ 68 от 21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2017 год по аппаратам акимов города Шалкар и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826"/>
        <w:gridCol w:w="2824"/>
        <w:gridCol w:w="3091"/>
        <w:gridCol w:w="282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123 040 000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123 045 000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16426,0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237794,3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