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107d" w14:textId="1261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18 апреля 2017 года № 76. Зарегистрировано Департаментом юстиции Актюбинской области 28 апреля 2017 года № 5472. Утратило силу постановлением акимата Шалкарского района Актюбинской области от 13 июня 2022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Шалкарского района Актюбинской области от 13.06.2022 № 206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Шалкарского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 Жидеханова.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18 апреля 2017 года № 76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Шалкарского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осуществления выездной торговли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Шалқар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О.Сейтова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Карагул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 по улице Бейбитшилик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Биршогир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А.П.Тихонова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Есет Котибарулы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Байкадам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29 по улице Есет Котибарулы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Аккайтым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Аккайтымской врачебной амбулатории, по улице Достык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5 по улице Сартепсен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Кауылжыр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1/1 по улице Желтоксан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Ардагер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Тогуз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73 по улице Тауелсиздик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Жылтыр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11 по улице Самал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