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c50e" w14:textId="76bc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Шалкар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30 октября 2017 года № 135. Зарегистрировано Департаментом юстиции Актюбинской области 9 ноября 2017 года № 5688. Утратило силу решением Шалкарского районного маслихата Актюбинской области от 20 октября 2021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№145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№10030) 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Шалкар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Шалкарского районного маслихата от 30 октября 2017 года №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Шалкар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Шалкарского районного маслихата Актюбинской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4052"/>
        <w:gridCol w:w="2745"/>
        <w:gridCol w:w="4053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образования и накопления накопления коммунальных отходов по данным проведенных исследований, м3</w:t>
            </w:r>
          </w:p>
        </w:tc>
      </w:tr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клуби, казино, залы игровых автоматов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промтоварное магазины, супермаркеты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