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fe96" w14:textId="30bfe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Айшуакского сельского округа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21 декабря 2017 года № 164. Зарегистрировано Департаментом юстиции Актюбинской области 8 января 2018 года № 5811.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Айшуакского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35039,6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- 1957,0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- 760,0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32322,6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- 35039,6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Шалкарского района Актюбинской области от 27.03.2018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21.06.2018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05.12.2018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Айшуакского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2017 года "О республиканском бюджете на 2018-2020 годы" с 1 января 2018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- 28284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- 2405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- 28284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в бюджете Айшуакского сельского округа на 2018 год объем субвенции из районного бюджета в сумме 28361,0 тысяч тенге.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бюджете Айшуакского сельского округа на 2018 год из районнного бюджета текущий целевой трансферт в сумме 3961,6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Айшуакского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соответствии решением маслихата Шалкарского района Актюбинской области от 27.03.2018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с изменениями, внесенными решениями маслихата Шалкарского района Актюбинской области от 21.06.2018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05.12.2018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местных бюджетных программ, не подлежащих секвестру в процессе исполнения бюджета Айшуакского сельского округа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маслихата Шалкарского района" в установленном законодательством порядке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Шалкарского района.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2018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Уксакбаев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№ 164 от 21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Айшуакского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Шалкарского района Актюбинской области от 05.12.2018 </w:t>
      </w:r>
      <w:r>
        <w:rPr>
          <w:rFonts w:ascii="Times New Roman"/>
          <w:b w:val="false"/>
          <w:i w:val="false"/>
          <w:color w:val="ff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бюджета (профицит)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бюджета (использование профицита)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№ 164 от 21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Айшуакского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№ 164 от 21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Айшуакского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№ 164 от 21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Айшуакского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3"/>
        <w:gridCol w:w="1136"/>
        <w:gridCol w:w="2395"/>
        <w:gridCol w:w="2395"/>
        <w:gridCol w:w="4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