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368b0" w14:textId="7a368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Шалкарского городского бюджета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21 декабря 2017 года № 163. Зарегистрировано Департаментом юстиции Актюбинской области 8 января 2018 года № 5812.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Шалкарский городской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590110,8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83391,0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41200,6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465519,2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- 590110,8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Шалкарского района Актюбинской области от 05.05.2018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решениями маслихата Шалкарского района Актюбинской области от 21.06.2018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20.09.2018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05.12.2018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Шалкарского городского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"О республиканском бюджете на 2018-2020 годы" с 1 января 2018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- 28284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- 2405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- 28284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городском бюджете на 2018 год объем субвенции из районного бюджета в сумме 363033,0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городском бюджете на 2018 год поступление текущего целевого трансферта из республиканского бюджета на реализацию государственного образовательного заказа в дошкольных организациях образования в сумме 20274,0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трансферта определяется на основании решения акима города Шалкар.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Шалкарского района Актюбинской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городском бюджете на 2018 год поступление текущих целевых трансфертов из областного бюджета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65200,0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целевого трансферта определяется на основании решения акима города Шалкар.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Шалкарского района Актюбинской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05.05.2018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Предусмотреть в городском бюджете на 2018 год поступление текущих целевых трансфертов из районного бюджета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городского стадиона – 26484,0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спортивных площадок "Воркаут" - 5000,0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города Шалкар – 5299,0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Шалкарского района Актюбинской области от 27.03.2018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с изменениями, внесенными решениями маслихата Шалкарского района Актюбинской области от 05.05.2018 </w:t>
      </w:r>
      <w:r>
        <w:rPr>
          <w:rFonts w:ascii="Times New Roman"/>
          <w:b w:val="false"/>
          <w:i w:val="false"/>
          <w:color w:val="000000"/>
          <w:sz w:val="28"/>
        </w:rPr>
        <w:t>№ 212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21.06.2018 </w:t>
      </w:r>
      <w:r>
        <w:rPr>
          <w:rFonts w:ascii="Times New Roman"/>
          <w:b w:val="false"/>
          <w:i w:val="false"/>
          <w:color w:val="00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20.09.2018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Шалкарского городского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маслихата Шалкарского района" в установленном законодательством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Шалкарского района.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Уксакбаев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21 декабря 2017 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Шалкарского района Актюбинской области от 05.12.2018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83391,0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47481,0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39988,0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39987,6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465519,2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465519,2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590110,8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306636,7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43647,9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184255,2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144003,2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№ 163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№ 163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городской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4"/>
        <w:gridCol w:w="1174"/>
        <w:gridCol w:w="1594"/>
        <w:gridCol w:w="1594"/>
        <w:gridCol w:w="3281"/>
        <w:gridCol w:w="34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401153,0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496766,0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43265,0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312697,0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55632,0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№ 163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Шалкарского городского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3"/>
        <w:gridCol w:w="1136"/>
        <w:gridCol w:w="2395"/>
        <w:gridCol w:w="2395"/>
        <w:gridCol w:w="4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программы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