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c95b" w14:textId="226c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Айшуакского сельского округа Шалкарского района Актюбинской области от 25 апреля 2017 года № 9. Зарегистрировано Департаментом юстиции Актюбинской области 3 мая 2017 года № 5483. Утратило силу решением акима Айшуакского сельского округа Шалкарского района Актюбинской области от 19 сентября 2017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Айшуакского сельского округа Шалкарского района Актюбинской области от 19.09.2017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"Шалкарская районная территориальная инспекция Комитета ветеринарного контроля и надзора Министерства сельского хозяйства Республики Казахстан" от 01 февраля 2017 года № 16-8/30 аким Айшуакского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"Қуан" расположенного в Айшуакском сельском округе, в связи с выявлением заболевания бешенство среди верблюдов.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Айшуакского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