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144e" w14:textId="0581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Айшуакского сельского округа от 7 февраля 2017 года № 1 "Об установлении 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8 июня 2017 года № 10. Зарегистрировано Департаментом юстиции Актюбинской области 16 июня 2017 года № 5538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"Шалкарская районная территориальная инспекция Комитета ветеринарного контроля и надзора Министерства сельского хозяйства Республики Казахстан" от 18 мая 2017 года № 16-8/45 аким Айшуакского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связи с проведением комплекса ветеринарно–санитарных мероприятий по ликвидации очагов болезни бешенства среди верблюдов снять ограничительные мероприятия, установленные на зимовке Оразымбет расположенного на территории крестьянского хозяйства "Оңталап" Айшуакского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Айшуакского сельского округа от 7 февраля 2017 года № 1 "Об установлении ограничительных мероприятий", (зарегистрированное в Реестре государственной регистрации нормативных правовых актов № 5271, опубликованное 10 марта 2017 года в районной газете "Шалқар")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Айшуакского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