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2784" w14:textId="1702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исполняюшего обязанности акима Шетиргизского сельского округа 6 сентября 2017 года № 11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Шетиргизского сельского округа Шалкарского района Актюбинской области от 7 декабря 2017 года № 16. Зарегистрировано Департаментом юстиции Актюбинской области 20 декабря 2017 года № 5761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"Шалкарская районная территориальная инспекция Комитета ветеринарного контроля и надзора Министерства сельского хозяйства Республики Казахстан" от 15 ноября 2017 года № 16-8/114, аким Шетиргизского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очагов болезни бешенства среди животных снять ограничительные мероприятия, установленные на территории села Каратогай Шетиргизского сельского округа.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Шетиргизского сельского округа от 6 сентября 2017 года № 11 "Об установлении ограничительных мероприятий", (зарегистрированное в Реестре государственной регистрации нормативных правовых актов № 5648, опубликованное 26 сентября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Шетиргизского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Аким Шетиргизского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