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2c02" w14:textId="3b62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субсидий, критериев и требований по направлению субсидирования, а также объемов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26 января 2017 года № 16. Зарегистрировано Департаментом юстиции Алматинской области 3 февраля 2017 года № 4092. Утратило силу постановлением акимата Алматинской области от 12 апреля 2017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Алматинской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Реестре государственной регистрации нормативных правовых актов № 9987), акимат Алматинской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нормативы субсидий по возмещению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критерии и требования по направлению субсидирования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объемы субсидий по направлениям субсидирования развития племенного животноводства и повышения продуктивности и качества продукции животноводства,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 следующие постановления акимата Алматинской области: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"Об утверждении нормативов и объемов субсидий" от 21 января 2016 года № 29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13 февраля 2016 года в газете "Жетысу" и 16 февраля 2016 года в газете "Огни Алатау").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"О внесении изменений в постановление акимата области от 21 января 2016 года № 29 "Об утверждении нормативов и объемов субсидий" от 27 октября 2016 года № 543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ноября 2016 года в газетах "Жетысу" и "Огни Алатау").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области С. Бескемпирова.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"26" января 2017 года № 16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по возмещению до 100 %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9"/>
        <w:gridCol w:w="587"/>
        <w:gridCol w:w="3894"/>
      </w:tblGrid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  <w:bookmarkEnd w:id="1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субсидий на 1 единицу, тенге 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  <w:bookmarkEnd w:id="1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по возмещению до 100 % затрат по искусственному осеменению маточного поголовья овец в крестьянских (фермерских), личных подсобных хозяйствах и производственных кооперативах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7"/>
        <w:gridCol w:w="645"/>
        <w:gridCol w:w="3878"/>
      </w:tblGrid>
      <w:tr>
        <w:trPr>
          <w:trHeight w:val="30" w:hRule="atLeast"/>
        </w:trPr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  <w:bookmarkEnd w:id="14"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субсидий на 1 единицу, тенге </w:t>
            </w:r>
          </w:p>
        </w:tc>
      </w:tr>
      <w:tr>
        <w:trPr>
          <w:trHeight w:val="30" w:hRule="atLeast"/>
        </w:trPr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  <w:bookmarkEnd w:id="15"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"26" января 2017 года № 16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направлению субсидирования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осуществления искусственного осеменения маточного поголовья крупного рогатого скота/овец в крестьянских (фермерских), личных подсобных хозяйствах и производственных кооперативах – акт об осеменении маточного поголовья крупного рогатого скота/овец по форме 1, согласно приложению 5 к Правилам субсидирования развития племенного животноводства, повышения продуктивности и качества продукции животноводств (далее – Правила), утвержденных приказом Министра сельского хозяйства Республики Казахстан от 19 ноября 2014 года № 3-1/600 и акта обследования осемененного маточного поголовья крупного рогатого скота по форме 2, согласно приложению 5 к Правилам.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Алматинской области от "26" января 2017 года № 16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3375"/>
        <w:gridCol w:w="253"/>
        <w:gridCol w:w="2313"/>
        <w:gridCol w:w="2314"/>
        <w:gridCol w:w="326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20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22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1 867 590,0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28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племенной крупный рогатый скот 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стран Европы)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34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212 710,0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маточное поголовье овец, охваченного породным преобразованием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39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41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43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родительский/прардоительской формы у отечественных и зарубежных племенных репродукторов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45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инкубационного яйца яичного направления родительской/прародительской формы у отечественных и зарубежных племенных репродукторов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4 717 508,0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Алматинской области от "26" января 2017 года № 16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2"/>
        <w:gridCol w:w="2052"/>
        <w:gridCol w:w="473"/>
        <w:gridCol w:w="2292"/>
        <w:gridCol w:w="2836"/>
        <w:gridCol w:w="3747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1 276 561,0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882 900,0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243 661,0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бычков на откормочные площадки первого уровня производства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51 071,8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958 218,0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9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17 571,8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42 378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2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3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210 235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6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161 167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7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9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баранины (ягнятины):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2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3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4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тонкой шерсти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  <w:bookmarkEnd w:id="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7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7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9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0"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 (биошубат и улучшенный шубат)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1"/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7 168 705,0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