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7e4b" w14:textId="0777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24 марта 2017 года № 125. Зарегистрировано Департаментом юстиции Алматинской области 25 апреля 2017 года № 4198. Утратило силу постановлением акимата Алматинской области от 7 июня 2018 года № 270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07.06.2018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територии области карантинную зону с введением карантинного режима в разрезе районов (городов) по видам карантинных объектов на общей площади 125755,4347 гектар земли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"Об установлении карантинной зоны с введением карантинного режима на территории области" от 7 декабря 2015 года № 535 (зарегистрирован в Реестре государственной регистрации нормативных прововых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3672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января 2016 года в газетах "Жетысу", "Огни Алатау") 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С. Бескемпирова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Турлашов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Алматинской области от "24" марта 2017 года № 125 "Об установлении карантинной зоны с введением карантинного режима на территории области"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установленной карантинной зоны по видам карантинных объектов на территории Алматинской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635"/>
        <w:gridCol w:w="3980"/>
        <w:gridCol w:w="635"/>
        <w:gridCol w:w="1340"/>
        <w:gridCol w:w="1868"/>
        <w:gridCol w:w="1868"/>
        <w:gridCol w:w="988"/>
      </w:tblGrid>
      <w:tr>
        <w:trPr>
          <w:trHeight w:val="30" w:hRule="atLeast"/>
        </w:trPr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Районы, города </w:t>
            </w:r>
          </w:p>
        </w:tc>
        <w:tc>
          <w:tcPr>
            <w:tcW w:w="3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площадь заражения,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карантинных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белая бабочка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Непарный шелкопряд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Червец Комстока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20459,0102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2338,89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Енбекшиказакский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3789,756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1804,95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5815,9315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5857,42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3891,21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6499,59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7253,737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Уйгурский 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Текели 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Талдыкорған 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Капчагай 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125755,4347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2"/>
        <w:gridCol w:w="2918"/>
        <w:gridCol w:w="1686"/>
        <w:gridCol w:w="3268"/>
        <w:gridCol w:w="2566"/>
      </w:tblGrid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Золотистая картофельная немотода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деревьев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Амброзия полыннолистная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Повилики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862,89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578,256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249,5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726,9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81,21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177,737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81,21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901,4347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108414,89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