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e24c" w14:textId="eede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Алматинского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26 апреля 2017 года № 14-82. Зарегистрировано Департаментом юстиции Алматинской области 4 мая 2017 года № 4208. Утратило силу решением Алматинского областного маслихата от 30 марта 2018 года № 29-153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Алматинского областного маслихата от 30.03.2018 </w:t>
      </w:r>
      <w:r>
        <w:rPr>
          <w:rFonts w:ascii="Times New Roman"/>
          <w:b w:val="false"/>
          <w:i w:val="false"/>
          <w:color w:val="ff0000"/>
          <w:sz w:val="28"/>
        </w:rPr>
        <w:t>№ 29-153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Алматинского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"Об утверждении методики оценки деятельности административных государственных служащих корпуса "Б" аппарата Алматинского областного маслихата" от 12 мая 2016 года № 2-23 (зарегистрирован в Реестре государственной регистрации нормативных правовых актов 10 июня 2016 года N 3886, опубликован 21 июня 2016 года в газетах "Жетысу" и "Огни Алатау").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Алматинского областного маслихата Курманбаева Ерлана Бакытжановича.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от 26 апреля 2017 года № 14-82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Алматинского областного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Алматинского областного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Алматинского областного маслихата (далее -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течении 5 рабочих дней после выхода на работу.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основывается на оценке исполнения служащим корпуса "Б" должностных обязанностей.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11.При назначении служащего корпуса "Б" на должность после срока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Базовые баллы устанавливаются на уровне 100 баллов за выполнение служащим своих должностных обязанностей.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Поощрительные баллы выставляются за виды деятельности,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Поощряемые виды деятельности распределены по пятиуровневой шкале от "+1" до "+5" баллов. При этом в число поощряемых показателей и видов деятельности могут входить как фиксируемые, так и не 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Интранет-портале государственных органов документы и мероприятия.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вид деятельности служащему корпуса "Б" непосредственным руководителем присваиваются баллы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3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виды деятельности административных государственных служащих корпуса "Б" аппарата Алматинского областного маслихата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914"/>
        <w:gridCol w:w="2635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виды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и качественное исполнение поручений Президента Республики Казахстан, Администрации Президента Республики Казахстан, Парламента Республики Казахстан, Премьер - Министра Республики Казахстан, Канцелярии Премьер - Министра Республики Казахстан, Государственного секретаря Республики Казахстан (В том числе в качестве соисполнителя)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материалов к сессиям областного маслихата, заседаниям акимата, общественного совета области, постоянных комиссий областного маслихата. Участие в конференциях, международных форумах, заседаниях, семинарах проводимых государственными органами, международными и иными организациями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мероприятий, направленных на повышение качества деятельности местных представительных органов, общественных советов, развитие системы местного самоуправления (конференции, форумы, семинары, круглые столы, правовое обучение)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с другими маслихатами, оказание методической, правовой помощи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сопровождение проектов нормативных правовых актов в маслихате до его принятия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проверка проектов нормативных правовых актов, проведение правового мониторинга нормативных правовых актов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аналитической информации о деятельности областного маслихата и общественного совета области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плана, финансово - хозяйственной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областного маслихата и областного общественного совета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и полного охвата оценки деятельности административных государственных служащих аппарата областного маслихата, обеспечение полного охвата обучением (подготовка, переподготовка, повышение) государственных служащих подлежащих обучению, разработка квалификационных требований, должностных инструкций, своевременное и качественное ведение учета "Е-Қызмет"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конкурсных процедур, проведение государственных закупок товаров, работ и услуг способом запроса ценовых предложений и из одного источника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 поручений секретаря областного маслихата и плановых мероприятий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Своевременная и качественная подготовка ответов на обращения физических и юридических лиц, письма государственных органов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1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перевод с русского языка на государственный язык и с государственного языка на русский язык проектов нормативных правовых актов, организационно-распорядительных и иных документов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 содержащими сведения составляющие государственные секреты, имеющими пометку "Для служебного пользования"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3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и активность служащего в работе, эффективность распределения рабочего времени, умение работать в команде, готовность брать на себя дополнительную ответственность, аналитические способности, высокое качество исполнения поставленных задач, творческий подход к работе, стремление к саморазвитию и повышению профессионального уровня, проявление лидерских и организаторских способностей, участие в общественной жизни коллектива (в спортивных и культурных мероприятиях коллектива)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"+1" до "+5"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4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служащего, осуществление наставнической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"+3"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5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и проведении выборов Президента Республики Казахстан, депутатов Парламента Республики Казахстан, маслихатов, членов иных органов местного самоуправления, акимов городов районного значения, сельских округов, поселков и сел Алматинской области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"+3"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6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областного маслихата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"+1"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7"/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и фотосъемка на сессиях, заседаниях постоянных комиссий областного маслихата и общественного совета области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"+1"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386"/>
        <w:gridCol w:w="1386"/>
        <w:gridCol w:w="165"/>
        <w:gridCol w:w="1386"/>
        <w:gridCol w:w="798"/>
        <w:gridCol w:w="1350"/>
        <w:gridCol w:w="2342"/>
        <w:gridCol w:w="2343"/>
        <w:gridCol w:w="281"/>
        <w:gridCol w:w="84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Алматинского областного маслихата</w:t>
            </w:r>
          </w:p>
        </w:tc>
      </w:tr>
    </w:tbl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2"/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5"/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6"/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69"/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