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0fb0" w14:textId="0210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9 декабря 2016 года № 11-54 "Об областном бюджете Алматинской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10 августа 2017 года № 20-112. Зарегистрировано Департаментом юстиции Алматинской области 21 августа 2017 года № 4299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2017-2019 годы" от 9 декабря 2016 года № 11-54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января 2017 года в газетах "Огни Алатау" и "Жетысу")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331 155 877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41 088 073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2 133 703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10 000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287 924 101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326 090 725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9 108 085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12 849 882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3 741 797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7 648 668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7 648 668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11 691 601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11 691 601 тысяча тенге.";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"61 239 506" заменить на цивры "64 239 506";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пунктк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"1 980 307" заменить на цивры "3 530 307".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Алматинского областного маслихата "По вопросам бюджета, тарифной политики и обеспечения соблюдения законности".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Малтекбасов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Алматинской области от "10" августа 2017 года №20-112 "О внесении изменений в решение Алматинского областного маслихата№11-54 "Об областном от 9 декабря 2016 года бюджете Алматинской области на 2017-2019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Алматинского областного маслихата от 9 декабря 2016 года №11-54 "Об областном бюджете Алматинской области на 2017-2019 годы"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331 155 877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41 088 073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22 510 126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22 510 126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17 145 820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17 145 820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1 432 127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1 432 127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2 133 703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43 544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19 602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23 942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287 924 101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64 471 778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64 471 778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223 452 323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223 452 323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326 090 725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6 343 602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3 724 605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69 993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63 087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3 427 725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1 894 083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365 345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960 698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72 293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135 306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226 887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225 976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634 671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595 014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133 089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232 675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39 657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1 729 923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1 729 923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231 506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1 493 361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254 403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254 403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77 515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1 480 017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83 892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83 892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27 080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56 812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1 396 125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1 386 125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660 742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444 392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280 991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13 062 791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13 062 791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10 757 723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7 103 873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3 490 284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56 947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2 305 068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2 305 068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69 880 217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30 793 166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2 753 609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1 268 367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1 389 071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96 171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26 693 800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26 662 977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30 823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1 345 757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794 884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550 873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9 356 327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422 387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422 387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8 933 940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8 933 940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512 055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203 654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203 654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29 186 278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29 186 278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102 211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58 851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159 493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206 257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387 006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210 484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730 050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27 295 187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33 333 410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4 359 731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1 114 012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738 523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236 655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138 834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3 245 719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3 245 719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14 690 337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14 690 337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6 868 039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522 802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795 500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150 074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1 277 286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931 483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3 982 557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162 596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3 394 609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3 394 609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2 777 755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292 718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324 136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4 286 417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4 286 417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4 246 078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40 339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6 602 316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6 602 316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125 427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839 208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280 660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5 347 655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11 117 929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4 009 829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3 152 656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601 007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1 360 825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233 785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421 180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535 859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852 173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775 429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76 744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704 886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704 886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704 886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6 403 214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6 282 027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115 121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112 280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2 921 812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476 965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156 713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67 542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2 411 017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73 357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66 839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26 219 865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17 879 250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17 861 109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3 820 509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14 040 600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8 340 615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787 694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787 694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7 552 921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123 275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5 517 145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1 242 573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156 206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14 688 670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4 607 607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2 609 948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2 609 948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1 997 659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437 937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945 364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614 358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6 946 455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1 909 736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1 909 736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5 036 719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50 383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121 226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4 615 221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249 141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1 500 726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1 019 601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1 019 601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157 362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52 828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85 584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323 763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75 610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248 153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34 222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1 412 214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318 968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202 830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106 638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580 091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344 371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176 366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513 155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36 182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476 973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11 156 789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1 735 843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1 735 843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1 303 122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432 721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9 420 946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9 420 946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9 420 946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33 594 952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29 720 343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26 447 851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999 741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10 216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476 126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3 239 085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86 324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326 725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50 160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1 257 476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150 284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5 554 022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11 886 213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71 400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901 425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161 550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487 808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335 297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49 333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54 640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982 981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982 981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2 289 511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49 835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88 219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2 131 223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1 374 155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1 345 322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1 345 322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1 152 607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1 152 607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1 152 607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606 549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501 226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80 718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338 665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78 202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105 323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105 323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741 298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675 964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34 821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581 756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65 334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2 160 596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2 160 596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868 642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90 422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774 418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1 220 410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330 922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887 988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63 494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14 561 213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13 936 075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13 936 075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3 099 819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8 386 073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156 209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1 509 331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784 643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391 794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391 794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63 411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6 719 353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4 181 837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4 181 837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2 026 641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204 000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67 228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1 787 342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2 537 516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336 836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336 836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813 395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813 395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762 606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762 606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201 249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109 751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24 698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41 800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325 199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325 199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94 530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94 530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94 530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90 588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81 383 740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272 962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7 558 085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11 299 882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5 665 155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5 665 155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1 980 307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1 980 307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3 684 848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3 684 848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4 374 491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4 374 491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3 676 774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3 676 774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697 717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697 717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1 260 236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1 260 236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1 260 236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1 060 236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8"/>
        <w:gridCol w:w="1113"/>
        <w:gridCol w:w="244"/>
        <w:gridCol w:w="2662"/>
        <w:gridCol w:w="5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3 741 797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3 741 797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3 741 797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2 051 875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1 689 922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7 648 668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4 806 723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4 806 723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2 631 945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2 631 945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641"/>
        <w:gridCol w:w="641"/>
        <w:gridCol w:w="641"/>
        <w:gridCol w:w="5352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397"/>
        <w:gridCol w:w="900"/>
        <w:gridCol w:w="3622"/>
        <w:gridCol w:w="5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5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- 10 141 601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10 141 601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9 730 942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9 730 942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1 980 307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7 750 635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3 997 663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3 997 663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3 997 663 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3 587 004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1 897 082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1 689 922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