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09a0" w14:textId="5040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государственных услуг в сфере семьи 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7 сентября 2017 года № 357. Зарегистрировано Департаментом юстиции Алматинской области 25 сентября 2017 года № 4333. Утратило силу постановлением акимата Алматинской области от 4 мая 2018 года № 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04.05.2018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№ 11184),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Алматинской области Ж. М. Омар.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Алматинской области от 7 сентября 2017 года № 357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 оказывается бесплатно физическим лицам (далее - услугополучатель) местными исполнительными органами районов и городов областного значения (далее – услугодатель).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(зарегистрирован в Реестре государственной регистрации нормативных правовых актов № 11184) (далее – Стандарт).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приложению 1 к Стандарту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госудасртвенной услуги – бумажная.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прием, регистрация документов и направление руководителю услугодателя на резолюцию - 20 (двадцать) минут. Результат – направление руководителю услугодателя;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– определение ответственного исполнителя услугодателя;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- 4 (четыре) рабочих дня. Результат – направление результата оказания государственной услуги на подпись руководителю услугодателя;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3 (три) часа. Результат - направление результата оказания государственной услуги ответственному исполнителю услугодателя;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результата оказания государственной услуги услугополучателю – 20 (двадцать) минут. Результат – выдача результата оказания государственной услуги услугополучателю. 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 бизнес-процессов оказания государственной услуги".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