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2552" w14:textId="e3f2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12 апреля 2017 года № 149 "Об утверждении нормативов и объемов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ноября 2017 года № 518. Зарегистрировано Департаментом юстиции Алматинской области 4 декабря 2017 года № 4402. Утратило силу постановлением акимата Алматинской области от 13 февраля 2018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14813),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нормативов и объемов субсидий" от 12 апреля 2017 года № 149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мая 2017 года в газетах "Жетысу" и "Огни Алатау")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учерждению "Управлению селького хозяйства Алматинской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"24" ноября 2017года № 518 Приложение 2 к постановлению акимата Алматинской области от 12 апреля 2017года№ 149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625"/>
        <w:gridCol w:w="382"/>
        <w:gridCol w:w="2147"/>
        <w:gridCol w:w="2147"/>
        <w:gridCol w:w="3029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2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80% включительно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1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приплода от 70% включительно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29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31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89 477,0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приобретенного племенными и дистрибьютерными центрами специальной техники и технологического оборудования, используемого для хранения и организации искусственного осеменения маточного поголовья сельскохозяйственных животных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6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36 048,0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0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бараны-производители для племенных и дистрибьютернах центров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41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  <w:bookmarkEnd w:id="44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6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3 748 525,0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3"/>
        <w:gridCol w:w="4602"/>
      </w:tblGrid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"24" ноября 2017года № 518 Приложение 3 к постановлению акимата Алматинской области от 12 апреля 2017года № 149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"/>
        <w:gridCol w:w="2726"/>
        <w:gridCol w:w="427"/>
        <w:gridCol w:w="2068"/>
        <w:gridCol w:w="2886"/>
        <w:gridCol w:w="338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(голов, тонна)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2500 голов фактического откорма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голов фактического откорма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44 978,6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19 888,0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11 705,0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13 385,6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45 835,2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37 258,9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2 980 712,6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10 000 тонн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8 576,3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600 338,1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422 964,6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1 151 059,1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млн. штук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232 790,7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698 372,1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млн. штук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87 229,3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8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56 393,2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6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46 551,4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6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9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0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  <w:bookmarkEnd w:id="8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6"/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7 389 722,4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