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be13e" w14:textId="04be1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регионального перечня приоритетных видов 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29 ноября 2017 года № 534. Зарегистрировано Департаментом юстиции Алматинской области 8 декабря 2017 года № 4407. Утратило силу постановлением акимата Алматинской области от 25 октября 2019 года № 583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Алматинской области от 25.12.2019 </w:t>
      </w:r>
      <w:r>
        <w:rPr>
          <w:rFonts w:ascii="Times New Roman"/>
          <w:b w:val="false"/>
          <w:i w:val="false"/>
          <w:color w:val="ff0000"/>
          <w:sz w:val="28"/>
        </w:rPr>
        <w:t>№ 583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20-5)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3 июля 2014 года "О физической культуре и спорте",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региональный перечень приоритетных видов спорта в Алматинской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физической культуры и спорта Алматинской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 юстиции Алматинской области;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области;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области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постановления представление в государственное учреждение "Аппарат акима Алматинской области" сведений об исполнении мероприятий, предусмотренных подпунктами 1),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Омар Жаксылыка Мукашевича.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Аким Алматинской области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>А. Баталов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культуры и 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 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Алматинской области от "29" ноября 2017 года № 534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видов спорта в Алматинской области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490"/>
        <w:gridCol w:w="1761"/>
        <w:gridCol w:w="1762"/>
        <w:gridCol w:w="2826"/>
        <w:gridCol w:w="1670"/>
        <w:gridCol w:w="1229"/>
      </w:tblGrid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Наименова-ние групп</w:t>
            </w:r>
          </w:p>
          <w:bookmarkEnd w:id="12"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не олимпийского вида спорта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летнего олимпийского вида спорта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зимнего олимпийского вида спорта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паралимпийского вида спорта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национального вида спорта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"А"</w:t>
            </w:r>
          </w:p>
          <w:bookmarkEnd w:id="13"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Армрестлинг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Биатлон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атлетика (зрения)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Жекпе-жек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Джиу-джитсу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Лыжное двоеборье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атлетика (СПОДА)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күресі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легкая атлетика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Борьба вольная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(мужчины, женщины)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Лыжные гонки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 (зрения)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Муайтай бокс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Велосипедный спорт – трек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Фигурное катание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 (СПОДА)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Тоғызқұмалақ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Сурдо настольный теннис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Велосипедный спорт – шоссе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теннис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Пауэрлифтинг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Пулевая стрельба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Сурдо плавание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Греко-римская борьба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из лука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Рукопашный бой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Пауэрлифтинг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Каратэ-до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 (сидя)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Ушу, ушу саньда, таолу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атлетика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 (стоя)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Сурдо футбол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Парусный спорт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Таеквондо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Сурдо шахмат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Голбол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Регби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Лыжные гонки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из лука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Армрестлинг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Таеквондо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Тяжелая атлетика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Танцы на колесах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 на траве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"В"</w:t>
            </w:r>
          </w:p>
          <w:bookmarkEnd w:id="14"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на поясах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Велосипедный спорт-маунтинбайк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Керлинг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Құсбегілік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Кекушинкай каратэ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Гандбол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Шорт-трек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Панкратион и Грэпплинг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Гимнастика спортивная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Шинкиокушинкай каратэ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Гребля на байдарке и каноэ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теннис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"С"</w:t>
            </w:r>
          </w:p>
          <w:bookmarkEnd w:id="15"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Бильярд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Бадминтон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Конькобежный спорт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Военно-прикладные виды спорта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Велосипедный спорт - велокросс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Прыжки на лыжах с трамплина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Асык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Гиревой спорт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Велосипедный спорт – ВМХ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Сноуборд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Аударыспақ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Кикбоксинг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Гимнастика художественная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Фристайл (акробатика, могул, ски-кросс)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 тас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Киокушинкай-кан каратэ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Гольф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 с шайбой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Лыжное ориентирование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Конный троеборье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 қуу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Парапланерный спорт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 на открытой воде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ілу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Президентское многоборье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Пляжный волейбол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Хан дойбы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Смешанное единоборство ММА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Прыжки в воду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Спортивный туризм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Современное пятиборье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Танцевальный спорт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Скалолазание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Стрельба пулевая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стендовая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Триатлон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Фехтование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расшифровка аббревиатур:</w:t>
      </w:r>
    </w:p>
    <w:bookmarkEnd w:id="16"/>
    <w:bookmarkStart w:name="z6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Сурдо – Сурдолимпийские виды спорта </w:t>
      </w:r>
    </w:p>
    <w:bookmarkEnd w:id="17"/>
    <w:bookmarkStart w:name="z6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ММА – Мixed Martial Arts (Миксд Мартиал Артс)</w:t>
      </w:r>
    </w:p>
    <w:bookmarkEnd w:id="18"/>
    <w:bookmarkStart w:name="z6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СПОДА – с поражением опорного двигательного аппарата </w:t>
      </w:r>
    </w:p>
    <w:bookmarkEnd w:id="19"/>
    <w:bookmarkStart w:name="z6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ВМХ - Bicycle Moto eXtreme (Bicycle – велосипед, Moto – мото, eXtreme – экстрим)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