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ed23" w14:textId="75ee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Алматинской области от 3 августа 2015 года № 338 "Об утверждении регламентов государственных услуг в сфере социальной защиты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27 ноября 2017 года № 528. Зарегистрировано Департаментом юстиции Алматинской области 15 декабря 2017 года № 4437. Утратило силу постановлением акимата Алматинской области от 1 марта 2018 года № 81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01.03.2018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№ 11342),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утверждении регламентов государственных услуг в сфере социальной защиты населения" от 3 августа 2015 года № 338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3385</w:t>
      </w:r>
      <w:r>
        <w:rPr>
          <w:rFonts w:ascii="Times New Roman"/>
          <w:b w:val="false"/>
          <w:i w:val="false"/>
          <w:color w:val="000000"/>
          <w:sz w:val="28"/>
        </w:rPr>
        <w:t>, опубликован 1 октября 2015 года в газетах "Жетысу" и 16 октября 2015 года в газете "Огни Алатау")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Алматинской области" в установленном законодательством Республики Казахстан порядке обеспечить: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Алматинской области;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2), 3) и 4) настоящего пункта.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Ж. Омара.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