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c4a2" w14:textId="c00c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ноября 2017 года № 532. Зарегистрировано Департаментом юстиции Алматинской области 20 декабря 2017 года № 4438. Утратило силу постановлением акимата Алматинской области от 31 января 2020 года № 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№ 15744), акимат Алматинской области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Алматинской области"в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Ж. Омара.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"28" ноября 2017 года № 532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Алматинской области от 04.10.2018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государственная услуга) оказывается бесплатно физическим лицам (далее - услугополучатель) местными исполнительными органами (далее – услугодатель).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утвержденного приказом Министра образования и науки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15744) (далее - Стандарт).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уведомление о предоставлении бесплатного питания по форме согласно приложению 1 к Стандарту.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(тридцать) минут. Результат - направление руководителю услугодателя;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8 (восемь)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- 30 (тридцать) минут. Результат - выдача результата оказания государственной услуги.</w:t>
      </w:r>
    </w:p>
    <w:bookmarkEnd w:id="27"/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33"/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выдает расписку о приеме соответствующих документов (согласно пункту 10 Стандарта работник Государственной корпорации отказывает в приеме заявления и выдает расписку согласно приложению 3 Стандарта), направляет принятые документы услугодателю - 15 (пятнадцать) минут;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- 3 (три) часа;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- 3 (три) часа;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- 15 (пятнадцать) минут.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"Предоставление бесплатного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питания отдельным 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граждан, а также лицам,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находящимся под опекой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(попечительством) и патронатом,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обучающимся и воспитанникам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 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послесреднего и 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образования"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