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5dce" w14:textId="afa5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29 декабря 2017 года № 593. Зарегистрировано Департаментом юстиции Алматинской области 18 января 2018 года № 4505. Утратило силу постановлением акимата Алматинской области от 8 апреля 2020 года № 154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08.04.2020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30 апреля 2015 года № 18-03/390 "Об утверждении стандартов государственных услуг в области животного мира" (зарегистрирован в Реестре государственной регистрации нормативных правовых актов № 11774), акимат Алматинской области ПОСТАНОВЛЯЕТ: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государственный услуги "Выдача разрешения на пользование животным миром"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Алматинской области "Об утверждении регламентов государственных услуг" от 27 сентября 2015 года № 422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3501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 29 декабря 2015 года в газетах "Жетысу" и "Огни Алатау").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природных ресурсов и регулирования природопользования Алматинской области" в установленном законодательством Республики Казахстан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Департаменте юстиции Алматинской области;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Алматинской области;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Алматинской области после его официального опубликования.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С. Бескемпирова.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утвержденное  постановлением акимата  Алматинской области от "29" декабря 2017 года № 593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Алматинской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</w:r>
    </w:p>
    <w:bookmarkEnd w:id="12"/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 (далее – государственная услуга) оказывается бесплатно физическим и юридическим лицам (далее услугополучатель) местными исполнительными органами области и районов (городов областного значения) (далее-услугодатель).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хозяйства", утвержденного приказом исполняющего обязанности Министра сельского хозяйства Республики Казахстан от 30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18-03/390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11774) (далее – Стандарт).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осуществляется через Государственную корпорацию "Правительство для граждан".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копия постановления акимата области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9"/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для резолюций – 15 (пятнадцать) минут. Результат – направление документов руководителю услугодателя;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 (три) часа. Результат - определение ответственного исполнителя услугодателя;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ответственным исполнителем услугодателя результата оказания государственной услуги и направление на подпись руководителю услугодателя – 4 (четыре) рабочих дня. Результат – направление результата оказания государственной услуги на подпись руководителю услугодателя;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4 (четыре) часа. Результат – направление результата оказания государственной услуги ответственному исполнителю;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 через Государственную корпорацию "Правительство для граждан" – 15 (пятнадцать) минут. Результат – выдача результата оказания государственной услуги услугополучателю .</w:t>
      </w:r>
    </w:p>
    <w:bookmarkEnd w:id="27"/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4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постановлением акимата Алматинской области от "29" декабря 2017 года № 593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Алматинской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пользование животным миром"</w:t>
      </w:r>
    </w:p>
    <w:bookmarkEnd w:id="32"/>
    <w:bookmarkStart w:name="z6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3"/>
    <w:bookmarkStart w:name="z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пользование животным миром" (далее – государственная услуга) оказывается на платной/бесплатной основе физическим и юридическим лицам (далее – услугополучатель) местным исполнительным органом области (далее – услугодатель).</w:t>
      </w:r>
    </w:p>
    <w:bookmarkEnd w:id="34"/>
    <w:bookmarkStart w:name="z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предоставляется на основании стандарта государственной услуги "Выдача разрешения на пользование животным миром", утвержденного приказом исполняющего обязанности Министра сельского хозяйства Республики Казахстан от 30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18-03/390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11774 (далее – Стандарт).</w:t>
      </w:r>
    </w:p>
    <w:bookmarkEnd w:id="35"/>
    <w:bookmarkStart w:name="z7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36"/>
    <w:bookmarkStart w:name="z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37"/>
    <w:bookmarkStart w:name="z7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разрешение на пользование животным миром либо мотивированный ответ об отказе в оказании государственной услуги в случаях и по основаниям, предусмотренных п.10 Стандарта.</w:t>
      </w:r>
    </w:p>
    <w:bookmarkEnd w:id="38"/>
    <w:bookmarkStart w:name="z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39"/>
    <w:bookmarkStart w:name="z7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структурных подразделении (работников) услугодателя в процессе оказания государственной услуги</w:t>
      </w:r>
    </w:p>
    <w:bookmarkEnd w:id="40"/>
    <w:bookmarkStart w:name="z7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сдача услугополучателем пакета документов на портал, согласно пункту 9 Стандарта.</w:t>
      </w:r>
    </w:p>
    <w:bookmarkEnd w:id="41"/>
    <w:bookmarkStart w:name="z7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42"/>
    <w:bookmarkStart w:name="z7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для резолюций – 30 (тридцать) минут. Результат – направление руководителю услугодателя;</w:t>
      </w:r>
    </w:p>
    <w:bookmarkEnd w:id="43"/>
    <w:bookmarkStart w:name="z7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 (три) часа. Результат - определение ответственного исполнителя услугодателя;</w:t>
      </w:r>
    </w:p>
    <w:bookmarkEnd w:id="44"/>
    <w:bookmarkStart w:name="z7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представленных документов ответственным исполнителем услугодателя -1 (один) рабочий день. Результат –проверка полноты представленных документов;</w:t>
      </w:r>
    </w:p>
    <w:bookmarkEnd w:id="45"/>
    <w:bookmarkStart w:name="z8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услугодателя результата оказания государственной услуги и направление на подпись руководителю услугодателя – 1 (один) рабочий день. Результат – направление результата оказания государственной услуги на подпись руководителю услугодателя;</w:t>
      </w:r>
    </w:p>
    <w:bookmarkEnd w:id="46"/>
    <w:bookmarkStart w:name="z8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 и направление ответственному исполнителю услугодателя – 4 (четыре) часа. Результат – направление результата оказания государственной услуги ответственному исполнителю услугодателя;</w:t>
      </w:r>
    </w:p>
    <w:bookmarkEnd w:id="47"/>
    <w:bookmarkStart w:name="z8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 услугополучателю – 30 (тридцать) минут. Результат – выдача результата оказания государственной услуги услугополучателю.</w:t>
      </w:r>
    </w:p>
    <w:bookmarkEnd w:id="48"/>
    <w:bookmarkStart w:name="z8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9"/>
    <w:bookmarkStart w:name="z8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0"/>
    <w:bookmarkStart w:name="z8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51"/>
    <w:bookmarkStart w:name="z8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52"/>
    <w:bookmarkStart w:name="z8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53"/>
    <w:bookmarkStart w:name="z8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 бизнес-процессов оказания государственной услуги".</w:t>
      </w:r>
    </w:p>
    <w:bookmarkEnd w:id="54"/>
    <w:bookmarkStart w:name="z8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5"/>
    <w:bookmarkStart w:name="z9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56"/>
    <w:bookmarkStart w:name="z9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регистрируется на портале, направляет запрос в форме электронного документа, удостоверенного электронной цифровой подписью;</w:t>
      </w:r>
    </w:p>
    <w:bookmarkEnd w:id="57"/>
    <w:bookmarkStart w:name="z9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"личный кабинет" услугополучателя направляется статус о принятии запроса;</w:t>
      </w:r>
    </w:p>
    <w:bookmarkEnd w:id="58"/>
    <w:bookmarkStart w:name="z9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принятия запроса, порядка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"Выдача разрешения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пользование животным миром"</w:t>
            </w:r>
          </w:p>
        </w:tc>
      </w:tr>
    </w:tbl>
    <w:bookmarkStart w:name="z9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60"/>
    <w:bookmarkStart w:name="z9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810500" cy="897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